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3E" w:rsidRPr="0055728D" w:rsidRDefault="007E6E3E" w:rsidP="007E6E3E">
      <w:pPr>
        <w:jc w:val="right"/>
        <w:rPr>
          <w:sz w:val="26"/>
          <w:szCs w:val="26"/>
        </w:rPr>
      </w:pPr>
      <w:bookmarkStart w:id="0" w:name="chuong_pl_9"/>
      <w:r w:rsidRPr="0055728D">
        <w:rPr>
          <w:b/>
          <w:bCs/>
          <w:sz w:val="26"/>
          <w:szCs w:val="26"/>
          <w:lang w:val="vi-VN"/>
        </w:rPr>
        <w:t>Biểu mẫu 09</w:t>
      </w:r>
      <w:bookmarkEnd w:id="0"/>
    </w:p>
    <w:p w:rsidR="007E6E3E" w:rsidRPr="0055728D" w:rsidRDefault="007E6E3E" w:rsidP="007E6E3E">
      <w:pPr>
        <w:rPr>
          <w:sz w:val="26"/>
          <w:szCs w:val="26"/>
        </w:rPr>
      </w:pPr>
      <w:r w:rsidRPr="0055728D">
        <w:rPr>
          <w:sz w:val="26"/>
          <w:szCs w:val="26"/>
        </w:rPr>
        <w:t xml:space="preserve">  PHÒNG GD&amp;ĐT ĐIỆN BIÊN ĐÔNG</w:t>
      </w:r>
    </w:p>
    <w:p w:rsidR="007E6E3E" w:rsidRPr="0055728D" w:rsidRDefault="009F224D" w:rsidP="007E6E3E">
      <w:pPr>
        <w:rPr>
          <w:b/>
          <w:sz w:val="26"/>
          <w:szCs w:val="26"/>
        </w:rPr>
      </w:pPr>
      <w:r w:rsidRPr="0055728D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14EC0" wp14:editId="4416DFEF">
                <wp:simplePos x="0" y="0"/>
                <wp:positionH relativeFrom="column">
                  <wp:posOffset>671830</wp:posOffset>
                </wp:positionH>
                <wp:positionV relativeFrom="paragraph">
                  <wp:posOffset>204470</wp:posOffset>
                </wp:positionV>
                <wp:extent cx="1781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725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16.1pt" to="193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E6E3E" w:rsidRPr="0055728D">
        <w:rPr>
          <w:b/>
          <w:sz w:val="26"/>
          <w:szCs w:val="26"/>
        </w:rPr>
        <w:t>TRƯỜNG PTDTBT THCS KEO LÔM</w:t>
      </w:r>
    </w:p>
    <w:p w:rsidR="009F224D" w:rsidRPr="0055728D" w:rsidRDefault="009F224D" w:rsidP="007E6E3E">
      <w:pPr>
        <w:jc w:val="center"/>
        <w:rPr>
          <w:b/>
          <w:bCs/>
          <w:sz w:val="26"/>
          <w:szCs w:val="26"/>
          <w:lang w:val="vi-VN"/>
        </w:rPr>
      </w:pPr>
      <w:bookmarkStart w:id="1" w:name="chuong_pl_9_name"/>
    </w:p>
    <w:p w:rsidR="007E6E3E" w:rsidRPr="0055728D" w:rsidRDefault="007E6E3E" w:rsidP="007E6E3E">
      <w:pPr>
        <w:jc w:val="center"/>
        <w:rPr>
          <w:sz w:val="26"/>
          <w:szCs w:val="26"/>
        </w:rPr>
      </w:pPr>
      <w:r w:rsidRPr="0055728D">
        <w:rPr>
          <w:b/>
          <w:bCs/>
          <w:sz w:val="26"/>
          <w:szCs w:val="26"/>
          <w:lang w:val="vi-VN"/>
        </w:rPr>
        <w:t>THÔNG BÁO</w:t>
      </w:r>
      <w:bookmarkEnd w:id="1"/>
    </w:p>
    <w:p w:rsidR="007E6E3E" w:rsidRPr="0055728D" w:rsidRDefault="007E6E3E" w:rsidP="007E6E3E">
      <w:pPr>
        <w:jc w:val="center"/>
        <w:rPr>
          <w:b/>
          <w:bCs/>
          <w:sz w:val="26"/>
          <w:szCs w:val="26"/>
        </w:rPr>
      </w:pPr>
      <w:bookmarkStart w:id="2" w:name="chuong_pl_9_name_name"/>
      <w:r w:rsidRPr="0055728D">
        <w:rPr>
          <w:b/>
          <w:bCs/>
          <w:sz w:val="26"/>
          <w:szCs w:val="26"/>
          <w:lang w:val="vi-VN"/>
        </w:rPr>
        <w:t>Cam kết chất lượng giáo dục của trường trung học cơ sở và trường trung học phổ thông, năm học</w:t>
      </w:r>
      <w:bookmarkEnd w:id="2"/>
      <w:r w:rsidR="009F224D" w:rsidRPr="0055728D">
        <w:rPr>
          <w:b/>
          <w:bCs/>
          <w:sz w:val="26"/>
          <w:szCs w:val="26"/>
        </w:rPr>
        <w:t xml:space="preserve"> 2023 - 2024</w:t>
      </w:r>
    </w:p>
    <w:p w:rsidR="009F224D" w:rsidRPr="0055728D" w:rsidRDefault="009F224D" w:rsidP="007E6E3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738"/>
        <w:gridCol w:w="1176"/>
        <w:gridCol w:w="1021"/>
        <w:gridCol w:w="1011"/>
        <w:gridCol w:w="1100"/>
      </w:tblGrid>
      <w:tr w:rsidR="007E6E3E" w:rsidRPr="0055728D" w:rsidTr="009F224D"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9F224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55728D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20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9F224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55728D">
              <w:rPr>
                <w:b/>
                <w:sz w:val="26"/>
                <w:szCs w:val="26"/>
                <w:lang w:val="vi-VN"/>
              </w:rPr>
              <w:t>N</w:t>
            </w:r>
            <w:r w:rsidRPr="0055728D">
              <w:rPr>
                <w:b/>
                <w:sz w:val="26"/>
                <w:szCs w:val="26"/>
              </w:rPr>
              <w:t>ộ</w:t>
            </w:r>
            <w:r w:rsidRPr="0055728D">
              <w:rPr>
                <w:b/>
                <w:sz w:val="26"/>
                <w:szCs w:val="26"/>
                <w:lang w:val="vi-VN"/>
              </w:rPr>
              <w:t>i dung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9F224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55728D">
              <w:rPr>
                <w:b/>
                <w:sz w:val="26"/>
                <w:szCs w:val="26"/>
                <w:lang w:val="vi-VN"/>
              </w:rPr>
              <w:t>Chia theo khối lớp</w:t>
            </w:r>
          </w:p>
        </w:tc>
      </w:tr>
      <w:tr w:rsidR="007E6E3E" w:rsidRPr="0055728D" w:rsidTr="009F22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E6E3E" w:rsidRPr="0055728D" w:rsidRDefault="007E6E3E" w:rsidP="009F224D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E6E3E" w:rsidRPr="0055728D" w:rsidRDefault="007E6E3E" w:rsidP="009F224D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9F224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55728D">
              <w:rPr>
                <w:b/>
                <w:sz w:val="26"/>
                <w:szCs w:val="26"/>
                <w:lang w:val="vi-VN"/>
              </w:rPr>
              <w:t>Lớp</w:t>
            </w:r>
            <w:r w:rsidR="009F224D" w:rsidRPr="0055728D">
              <w:rPr>
                <w:b/>
                <w:sz w:val="26"/>
                <w:szCs w:val="26"/>
              </w:rPr>
              <w:t xml:space="preserve"> 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9F224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55728D">
              <w:rPr>
                <w:b/>
                <w:sz w:val="26"/>
                <w:szCs w:val="26"/>
                <w:lang w:val="vi-VN"/>
              </w:rPr>
              <w:t>Lớp</w:t>
            </w:r>
            <w:r w:rsidR="009F224D" w:rsidRPr="0055728D">
              <w:rPr>
                <w:b/>
                <w:sz w:val="26"/>
                <w:szCs w:val="26"/>
              </w:rPr>
              <w:t xml:space="preserve"> 7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9F224D" w:rsidP="009F224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55728D">
              <w:rPr>
                <w:b/>
                <w:sz w:val="26"/>
                <w:szCs w:val="26"/>
                <w:lang w:val="vi-VN"/>
              </w:rPr>
              <w:t>Lớp</w:t>
            </w:r>
            <w:r w:rsidRPr="0055728D">
              <w:rPr>
                <w:b/>
                <w:sz w:val="26"/>
                <w:szCs w:val="26"/>
              </w:rPr>
              <w:t xml:space="preserve"> 8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9F224D" w:rsidP="009F224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55728D">
              <w:rPr>
                <w:b/>
                <w:sz w:val="26"/>
                <w:szCs w:val="26"/>
                <w:lang w:val="vi-VN"/>
              </w:rPr>
              <w:t>Lớp</w:t>
            </w:r>
            <w:r w:rsidRPr="0055728D">
              <w:rPr>
                <w:b/>
                <w:sz w:val="26"/>
                <w:szCs w:val="26"/>
              </w:rPr>
              <w:t xml:space="preserve"> 9</w:t>
            </w:r>
          </w:p>
        </w:tc>
      </w:tr>
      <w:tr w:rsidR="0055728D" w:rsidRPr="0055728D" w:rsidTr="009F22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Điều kiện tuy</w:t>
            </w:r>
            <w:r w:rsidRPr="0055728D">
              <w:rPr>
                <w:sz w:val="26"/>
                <w:szCs w:val="26"/>
              </w:rPr>
              <w:t>ể</w:t>
            </w:r>
            <w:r w:rsidRPr="0055728D">
              <w:rPr>
                <w:sz w:val="26"/>
                <w:szCs w:val="26"/>
                <w:lang w:val="vi-VN"/>
              </w:rPr>
              <w:t>n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Pr="0055728D">
              <w:rPr>
                <w:sz w:val="26"/>
                <w:szCs w:val="26"/>
              </w:rPr>
              <w:t xml:space="preserve"> HTCTTH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55728D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Chương trình giáo dục mà cơ sở giáo d</w:t>
            </w:r>
            <w:r w:rsidRPr="0055728D">
              <w:rPr>
                <w:sz w:val="26"/>
                <w:szCs w:val="26"/>
              </w:rPr>
              <w:t xml:space="preserve">ục </w:t>
            </w:r>
            <w:r w:rsidRPr="0055728D"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Pr="0055728D">
              <w:rPr>
                <w:sz w:val="26"/>
                <w:szCs w:val="26"/>
              </w:rPr>
              <w:t>CT  2018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8D" w:rsidRPr="0055728D" w:rsidRDefault="0055728D" w:rsidP="0055728D">
            <w:pPr>
              <w:rPr>
                <w:sz w:val="26"/>
                <w:szCs w:val="26"/>
              </w:rPr>
            </w:pPr>
          </w:p>
          <w:p w:rsidR="0055728D" w:rsidRPr="0055728D" w:rsidRDefault="0055728D" w:rsidP="0055728D">
            <w:pPr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CT  2018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8D" w:rsidRPr="0055728D" w:rsidRDefault="0055728D" w:rsidP="0055728D">
            <w:pPr>
              <w:rPr>
                <w:sz w:val="26"/>
                <w:szCs w:val="26"/>
              </w:rPr>
            </w:pPr>
          </w:p>
          <w:p w:rsidR="0055728D" w:rsidRPr="0055728D" w:rsidRDefault="0055728D" w:rsidP="0055728D">
            <w:pPr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CT  2018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Pr="0055728D">
              <w:rPr>
                <w:sz w:val="26"/>
                <w:szCs w:val="26"/>
              </w:rPr>
              <w:t>CT 2006</w:t>
            </w:r>
          </w:p>
        </w:tc>
      </w:tr>
      <w:tr w:rsidR="0055728D" w:rsidRPr="0055728D" w:rsidTr="009F22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III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Yêu cầu về phối hợp giữa cơ sở giáo dục và gia đình; Yêu cầu về thái độ h</w:t>
            </w:r>
            <w:r w:rsidRPr="0055728D">
              <w:rPr>
                <w:sz w:val="26"/>
                <w:szCs w:val="26"/>
              </w:rPr>
              <w:t xml:space="preserve">ọc </w:t>
            </w:r>
            <w:r w:rsidRPr="0055728D">
              <w:rPr>
                <w:sz w:val="26"/>
                <w:szCs w:val="26"/>
                <w:lang w:val="vi-VN"/>
              </w:rPr>
              <w:t>tập của h</w:t>
            </w:r>
            <w:r w:rsidRPr="0055728D">
              <w:rPr>
                <w:sz w:val="26"/>
                <w:szCs w:val="26"/>
              </w:rPr>
              <w:t>ọc</w:t>
            </w:r>
            <w:r w:rsidRPr="0055728D">
              <w:rPr>
                <w:sz w:val="26"/>
                <w:szCs w:val="26"/>
                <w:lang w:val="vi-VN"/>
              </w:rPr>
              <w:t xml:space="preserve">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Phối hợp thường xuyên</w:t>
            </w:r>
          </w:p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Có thái độ học tập tự giác, tích cực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Phối hợp thường xuyên</w:t>
            </w:r>
          </w:p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Có thái độ học tập tự giác, tích cực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Phối hợp thường xuyên</w:t>
            </w:r>
          </w:p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Có thái độ học tập tự giác, tích cực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Phối hợp thường xuyên</w:t>
            </w:r>
          </w:p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Có thái độ học tập tự giác, tích cực</w:t>
            </w:r>
          </w:p>
        </w:tc>
      </w:tr>
      <w:tr w:rsidR="0055728D" w:rsidRPr="0055728D" w:rsidTr="009F22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IV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Quản lý học tối, ăn ngủ cho hs nội trú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Quản lý học tối, ăn ngủ cho hs nội trú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Quản lý học tối, ăn ngủ cho hs nội trú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Quản lý học tối, ăn ngủ cho hs nội trú</w:t>
            </w:r>
          </w:p>
        </w:tc>
      </w:tr>
      <w:tr w:rsidR="0055728D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Kết quả năng lực, phẩm chất, học tập và sức khỏe của học sinh dự ki</w:t>
            </w:r>
            <w:r w:rsidRPr="0055728D">
              <w:rPr>
                <w:sz w:val="26"/>
                <w:szCs w:val="26"/>
              </w:rPr>
              <w:t>ế</w:t>
            </w:r>
            <w:r w:rsidRPr="0055728D">
              <w:rPr>
                <w:sz w:val="26"/>
                <w:szCs w:val="26"/>
                <w:lang w:val="vi-VN"/>
              </w:rPr>
              <w:t>n đ</w:t>
            </w:r>
            <w:r w:rsidRPr="0055728D">
              <w:rPr>
                <w:sz w:val="26"/>
                <w:szCs w:val="26"/>
              </w:rPr>
              <w:t>ạ</w:t>
            </w:r>
            <w:r w:rsidRPr="0055728D">
              <w:rPr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Pr="0055728D">
              <w:rPr>
                <w:sz w:val="26"/>
                <w:szCs w:val="26"/>
              </w:rPr>
              <w:t>100% đảm bảo sức khỏe học tập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8D" w:rsidRPr="0055728D" w:rsidRDefault="0055728D" w:rsidP="0055728D">
            <w:pPr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100% đảm bảo sức khỏe học tập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8D" w:rsidRPr="0055728D" w:rsidRDefault="0055728D" w:rsidP="0055728D">
            <w:pPr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100% đảm bảo sức khỏe học tập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28D" w:rsidRPr="0055728D" w:rsidRDefault="0055728D" w:rsidP="0055728D">
            <w:pPr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100% đảm bảo sức khỏe học tập</w:t>
            </w:r>
          </w:p>
        </w:tc>
      </w:tr>
      <w:tr w:rsidR="0055728D" w:rsidRPr="0055728D" w:rsidTr="009F22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VI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Khả năng học tập tiếp tục của học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99% học tập tiếp tục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99% học tập tiếp tục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jc w:val="center"/>
              <w:rPr>
                <w:sz w:val="26"/>
                <w:szCs w:val="26"/>
              </w:rPr>
            </w:pPr>
          </w:p>
          <w:p w:rsidR="0055728D" w:rsidRPr="0055728D" w:rsidRDefault="0055728D" w:rsidP="0055728D">
            <w:pPr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99% học tập tiếp tục</w:t>
            </w:r>
          </w:p>
          <w:p w:rsidR="0055728D" w:rsidRPr="0055728D" w:rsidRDefault="0055728D" w:rsidP="005572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99% học tập tiếp tục</w:t>
            </w:r>
          </w:p>
        </w:tc>
      </w:tr>
    </w:tbl>
    <w:p w:rsidR="007E6E3E" w:rsidRPr="0055728D" w:rsidRDefault="007E6E3E" w:rsidP="007E6E3E">
      <w:pPr>
        <w:rPr>
          <w:sz w:val="26"/>
          <w:szCs w:val="26"/>
        </w:rPr>
      </w:pPr>
      <w:r w:rsidRPr="0055728D">
        <w:rPr>
          <w:sz w:val="26"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E6E3E" w:rsidRPr="0055728D" w:rsidTr="0075151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E3E" w:rsidRPr="0055728D" w:rsidRDefault="009F224D" w:rsidP="009F224D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55728D">
              <w:rPr>
                <w:i/>
                <w:sz w:val="26"/>
                <w:szCs w:val="26"/>
              </w:rPr>
              <w:t>Keo Lôm</w:t>
            </w:r>
            <w:r w:rsidR="007E6E3E" w:rsidRPr="0055728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Pr="0055728D">
              <w:rPr>
                <w:i/>
                <w:sz w:val="26"/>
                <w:szCs w:val="26"/>
              </w:rPr>
              <w:t>06</w:t>
            </w:r>
            <w:r w:rsidR="007E6E3E" w:rsidRPr="0055728D">
              <w:rPr>
                <w:i/>
                <w:sz w:val="26"/>
                <w:szCs w:val="26"/>
              </w:rPr>
              <w:t xml:space="preserve"> </w:t>
            </w:r>
            <w:r w:rsidR="007E6E3E" w:rsidRPr="0055728D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55728D">
              <w:rPr>
                <w:i/>
                <w:sz w:val="26"/>
                <w:szCs w:val="26"/>
              </w:rPr>
              <w:t>09</w:t>
            </w:r>
            <w:r w:rsidR="007E6E3E" w:rsidRPr="0055728D">
              <w:rPr>
                <w:i/>
                <w:sz w:val="26"/>
                <w:szCs w:val="26"/>
              </w:rPr>
              <w:t xml:space="preserve"> </w:t>
            </w:r>
            <w:r w:rsidR="007E6E3E" w:rsidRPr="0055728D">
              <w:rPr>
                <w:i/>
                <w:sz w:val="26"/>
                <w:szCs w:val="26"/>
                <w:lang w:val="vi-VN"/>
              </w:rPr>
              <w:t>năm</w:t>
            </w:r>
            <w:r w:rsidR="007E6E3E" w:rsidRPr="0055728D">
              <w:rPr>
                <w:i/>
                <w:sz w:val="26"/>
                <w:szCs w:val="26"/>
              </w:rPr>
              <w:t xml:space="preserve"> </w:t>
            </w:r>
            <w:r w:rsidRPr="0055728D">
              <w:rPr>
                <w:i/>
                <w:sz w:val="26"/>
                <w:szCs w:val="26"/>
              </w:rPr>
              <w:t>2023</w:t>
            </w:r>
            <w:r w:rsidR="007E6E3E" w:rsidRPr="0055728D">
              <w:rPr>
                <w:i/>
                <w:sz w:val="26"/>
                <w:szCs w:val="26"/>
              </w:rPr>
              <w:br/>
            </w:r>
            <w:r w:rsidRPr="0055728D">
              <w:rPr>
                <w:b/>
                <w:sz w:val="26"/>
                <w:szCs w:val="26"/>
              </w:rPr>
              <w:t>HIỆU TRƯỞNG</w:t>
            </w:r>
            <w:r w:rsidR="007E6E3E" w:rsidRPr="0055728D">
              <w:rPr>
                <w:b/>
                <w:sz w:val="26"/>
                <w:szCs w:val="26"/>
              </w:rPr>
              <w:br/>
            </w:r>
          </w:p>
          <w:p w:rsidR="009F224D" w:rsidRPr="0055728D" w:rsidRDefault="009F224D" w:rsidP="009F224D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9F224D" w:rsidRPr="0055728D" w:rsidRDefault="009F224D" w:rsidP="009F224D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9F224D" w:rsidRPr="0055728D" w:rsidRDefault="009F224D" w:rsidP="009F224D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9F224D" w:rsidRPr="0055728D" w:rsidRDefault="009F224D" w:rsidP="009F224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sz w:val="26"/>
                <w:szCs w:val="26"/>
              </w:rPr>
              <w:t>Nguyễn Thanh Sơn</w:t>
            </w:r>
          </w:p>
        </w:tc>
      </w:tr>
    </w:tbl>
    <w:p w:rsidR="007E6E3E" w:rsidRPr="0055728D" w:rsidRDefault="007E6E3E" w:rsidP="0055728D">
      <w:pPr>
        <w:jc w:val="right"/>
        <w:rPr>
          <w:sz w:val="26"/>
          <w:szCs w:val="26"/>
        </w:rPr>
      </w:pPr>
      <w:r w:rsidRPr="0055728D">
        <w:rPr>
          <w:sz w:val="26"/>
          <w:szCs w:val="26"/>
        </w:rPr>
        <w:lastRenderedPageBreak/>
        <w:t> </w:t>
      </w:r>
      <w:bookmarkStart w:id="3" w:name="chuong_pl_10"/>
      <w:r w:rsidRPr="0055728D">
        <w:rPr>
          <w:b/>
          <w:bCs/>
          <w:sz w:val="26"/>
          <w:szCs w:val="26"/>
          <w:lang w:val="vi-VN"/>
        </w:rPr>
        <w:t>Biểu mẫu 10</w:t>
      </w:r>
      <w:bookmarkEnd w:id="3"/>
    </w:p>
    <w:p w:rsidR="00411068" w:rsidRPr="0055728D" w:rsidRDefault="00411068" w:rsidP="00411068">
      <w:pPr>
        <w:rPr>
          <w:sz w:val="26"/>
          <w:szCs w:val="26"/>
        </w:rPr>
      </w:pPr>
      <w:bookmarkStart w:id="4" w:name="chuong_pl_10_name"/>
      <w:r w:rsidRPr="0055728D">
        <w:rPr>
          <w:sz w:val="26"/>
          <w:szCs w:val="26"/>
        </w:rPr>
        <w:t xml:space="preserve">   PHÒNG GD&amp;ĐT ĐIỆN BIÊN ĐÔNG</w:t>
      </w:r>
    </w:p>
    <w:p w:rsidR="00411068" w:rsidRPr="0055728D" w:rsidRDefault="00411068" w:rsidP="00411068">
      <w:pPr>
        <w:rPr>
          <w:b/>
          <w:sz w:val="26"/>
          <w:szCs w:val="26"/>
        </w:rPr>
      </w:pPr>
      <w:r w:rsidRPr="0055728D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DC675" wp14:editId="63C32DA6">
                <wp:simplePos x="0" y="0"/>
                <wp:positionH relativeFrom="column">
                  <wp:posOffset>671830</wp:posOffset>
                </wp:positionH>
                <wp:positionV relativeFrom="paragraph">
                  <wp:posOffset>204470</wp:posOffset>
                </wp:positionV>
                <wp:extent cx="1781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DF8D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16.1pt" to="193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5728D">
        <w:rPr>
          <w:b/>
          <w:sz w:val="26"/>
          <w:szCs w:val="26"/>
        </w:rPr>
        <w:t>TRƯỜNG PTDTBT THCS KEO LÔM</w:t>
      </w:r>
    </w:p>
    <w:p w:rsidR="00411068" w:rsidRPr="0055728D" w:rsidRDefault="00411068" w:rsidP="00411068">
      <w:pPr>
        <w:rPr>
          <w:b/>
          <w:bCs/>
          <w:sz w:val="26"/>
          <w:szCs w:val="26"/>
          <w:lang w:val="vi-VN"/>
        </w:rPr>
      </w:pPr>
    </w:p>
    <w:p w:rsidR="007E6E3E" w:rsidRPr="0055728D" w:rsidRDefault="007E6E3E" w:rsidP="00411068">
      <w:pPr>
        <w:jc w:val="center"/>
        <w:rPr>
          <w:sz w:val="26"/>
          <w:szCs w:val="26"/>
        </w:rPr>
      </w:pPr>
      <w:r w:rsidRPr="0055728D">
        <w:rPr>
          <w:b/>
          <w:bCs/>
          <w:sz w:val="26"/>
          <w:szCs w:val="26"/>
          <w:lang w:val="vi-VN"/>
        </w:rPr>
        <w:t>THÔNG BÁO</w:t>
      </w:r>
      <w:bookmarkEnd w:id="4"/>
    </w:p>
    <w:p w:rsidR="007E6E3E" w:rsidRPr="0055728D" w:rsidRDefault="007E6E3E" w:rsidP="007E6E3E">
      <w:pPr>
        <w:jc w:val="center"/>
        <w:rPr>
          <w:b/>
          <w:bCs/>
          <w:sz w:val="26"/>
          <w:szCs w:val="26"/>
        </w:rPr>
      </w:pPr>
      <w:bookmarkStart w:id="5" w:name="chuong_pl_10_name_name"/>
      <w:r w:rsidRPr="0055728D">
        <w:rPr>
          <w:b/>
          <w:bCs/>
          <w:sz w:val="26"/>
          <w:szCs w:val="26"/>
          <w:lang w:val="vi-VN"/>
        </w:rPr>
        <w:t xml:space="preserve">Công khai thông tin chất lượng giáo dục thực tế của trường trung học cơ sở và trường trung học phổ thông, năm học </w:t>
      </w:r>
      <w:bookmarkEnd w:id="5"/>
      <w:r w:rsidR="00411068" w:rsidRPr="0055728D">
        <w:rPr>
          <w:b/>
          <w:bCs/>
          <w:sz w:val="26"/>
          <w:szCs w:val="26"/>
        </w:rPr>
        <w:t>2023 - 2024</w:t>
      </w:r>
    </w:p>
    <w:p w:rsidR="00411068" w:rsidRPr="0055728D" w:rsidRDefault="00411068" w:rsidP="007E6E3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701"/>
        <w:gridCol w:w="938"/>
        <w:gridCol w:w="678"/>
        <w:gridCol w:w="678"/>
        <w:gridCol w:w="678"/>
        <w:gridCol w:w="679"/>
      </w:tblGrid>
      <w:tr w:rsidR="007E6E3E" w:rsidRPr="0055728D" w:rsidTr="0075151F">
        <w:tc>
          <w:tcPr>
            <w:tcW w:w="4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26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Tổ</w:t>
            </w:r>
            <w:r w:rsidRPr="0055728D">
              <w:rPr>
                <w:sz w:val="26"/>
                <w:szCs w:val="26"/>
                <w:lang w:val="vi-VN"/>
              </w:rPr>
              <w:t>ng số</w:t>
            </w:r>
          </w:p>
        </w:tc>
        <w:tc>
          <w:tcPr>
            <w:tcW w:w="154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411068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Lớp</w:t>
            </w:r>
            <w:r w:rsidRPr="0055728D">
              <w:rPr>
                <w:sz w:val="26"/>
                <w:szCs w:val="26"/>
              </w:rPr>
              <w:t xml:space="preserve"> </w:t>
            </w:r>
            <w:r w:rsidR="00411068" w:rsidRPr="0055728D">
              <w:rPr>
                <w:sz w:val="26"/>
                <w:szCs w:val="26"/>
              </w:rPr>
              <w:t>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411068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Lớp</w:t>
            </w:r>
            <w:r w:rsidRPr="0055728D">
              <w:rPr>
                <w:sz w:val="26"/>
                <w:szCs w:val="26"/>
              </w:rPr>
              <w:t xml:space="preserve"> </w:t>
            </w:r>
            <w:r w:rsidR="00411068" w:rsidRPr="0055728D">
              <w:rPr>
                <w:sz w:val="26"/>
                <w:szCs w:val="26"/>
              </w:rPr>
              <w:t>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411068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Lớp</w:t>
            </w:r>
            <w:r w:rsidRPr="0055728D">
              <w:rPr>
                <w:sz w:val="26"/>
                <w:szCs w:val="26"/>
              </w:rPr>
              <w:t xml:space="preserve"> </w:t>
            </w:r>
            <w:r w:rsidR="00411068" w:rsidRPr="0055728D">
              <w:rPr>
                <w:sz w:val="26"/>
                <w:szCs w:val="26"/>
              </w:rPr>
              <w:t>8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411068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Lớp</w:t>
            </w:r>
            <w:r w:rsidRPr="0055728D">
              <w:rPr>
                <w:sz w:val="26"/>
                <w:szCs w:val="26"/>
              </w:rPr>
              <w:t xml:space="preserve"> </w:t>
            </w:r>
            <w:r w:rsidR="00411068" w:rsidRPr="0055728D">
              <w:rPr>
                <w:sz w:val="26"/>
                <w:szCs w:val="26"/>
              </w:rPr>
              <w:t>9</w:t>
            </w:r>
          </w:p>
        </w:tc>
      </w:tr>
      <w:tr w:rsidR="00CD4144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Số h</w:t>
            </w:r>
            <w:r w:rsidRPr="0055728D">
              <w:rPr>
                <w:b/>
                <w:bCs/>
                <w:sz w:val="26"/>
                <w:szCs w:val="26"/>
              </w:rPr>
              <w:t>ọ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c sinh chia theo hạnh kiểm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CB7120" w:rsidRDefault="00CD4144" w:rsidP="00CD414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B7120">
              <w:rPr>
                <w:b/>
                <w:sz w:val="20"/>
                <w:szCs w:val="20"/>
                <w:lang w:val="vi-VN"/>
              </w:rPr>
              <w:t> </w:t>
            </w:r>
            <w:r w:rsidRPr="00CB7120"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CB7120" w:rsidRDefault="00CD4144" w:rsidP="00CD414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B7120">
              <w:rPr>
                <w:b/>
                <w:sz w:val="20"/>
                <w:szCs w:val="20"/>
              </w:rPr>
              <w:t>149</w:t>
            </w:r>
            <w:r w:rsidRPr="00CB7120">
              <w:rPr>
                <w:b/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CB7120" w:rsidRDefault="00CD4144" w:rsidP="00CD414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B7120">
              <w:rPr>
                <w:b/>
                <w:sz w:val="20"/>
                <w:szCs w:val="20"/>
                <w:lang w:val="vi-VN"/>
              </w:rPr>
              <w:t> </w:t>
            </w:r>
            <w:r w:rsidRPr="00CB7120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CB7120" w:rsidRDefault="00CD4144" w:rsidP="00CD414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B7120">
              <w:rPr>
                <w:b/>
                <w:sz w:val="20"/>
                <w:szCs w:val="20"/>
                <w:lang w:val="vi-VN"/>
              </w:rPr>
              <w:t> </w:t>
            </w:r>
            <w:r w:rsidRPr="00CB7120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CB7120" w:rsidRDefault="00CD4144" w:rsidP="00CD414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B7120">
              <w:rPr>
                <w:b/>
                <w:sz w:val="20"/>
                <w:szCs w:val="20"/>
              </w:rPr>
              <w:t>81</w:t>
            </w:r>
            <w:r w:rsidRPr="00CB7120">
              <w:rPr>
                <w:b/>
                <w:sz w:val="20"/>
                <w:szCs w:val="20"/>
                <w:lang w:val="vi-VN"/>
              </w:rPr>
              <w:t> </w:t>
            </w:r>
          </w:p>
        </w:tc>
      </w:tr>
      <w:tr w:rsidR="00CD4144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Tốt</w:t>
            </w:r>
          </w:p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  <w:p w:rsidR="00CD4144" w:rsidRPr="007E6E3E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61,9%</w:t>
            </w:r>
            <w:r w:rsidRPr="007E6E3E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CD4144" w:rsidRPr="007E6E3E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63,7%</w:t>
            </w:r>
            <w:r w:rsidRPr="007E6E3E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87</w:t>
            </w:r>
          </w:p>
          <w:p w:rsidR="00CD4144" w:rsidRPr="00CB7120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CD4144" w:rsidRPr="007E6E3E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62,3%</w:t>
            </w:r>
            <w:r w:rsidRPr="007E6E3E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CD4144" w:rsidRPr="007E6E3E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59,3%</w:t>
            </w:r>
            <w:r w:rsidRPr="007E6E3E">
              <w:rPr>
                <w:sz w:val="20"/>
                <w:szCs w:val="20"/>
                <w:lang w:val="vi-VN"/>
              </w:rPr>
              <w:t> </w:t>
            </w:r>
          </w:p>
        </w:tc>
      </w:tr>
      <w:tr w:rsidR="00CD4144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Khá</w:t>
            </w:r>
          </w:p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159</w:t>
            </w:r>
          </w:p>
          <w:p w:rsidR="00CD4144" w:rsidRPr="00987BAD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CD4144" w:rsidRPr="007E6E3E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30,0%</w:t>
            </w:r>
            <w:r w:rsidRPr="007E6E3E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45</w:t>
            </w:r>
          </w:p>
          <w:p w:rsidR="00CD4144" w:rsidRPr="00CB7120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36</w:t>
            </w:r>
          </w:p>
          <w:p w:rsidR="00CD4144" w:rsidRPr="00CB7120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32</w:t>
            </w:r>
          </w:p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39,5%</w:t>
            </w:r>
          </w:p>
        </w:tc>
      </w:tr>
      <w:tr w:rsidR="00CD4144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Trung bình</w:t>
            </w:r>
          </w:p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20</w:t>
            </w:r>
          </w:p>
          <w:p w:rsidR="00CD4144" w:rsidRPr="00987BAD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D4144" w:rsidRPr="007E6E3E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4,7%</w:t>
            </w:r>
            <w:r w:rsidRPr="007E6E3E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9</w:t>
            </w:r>
          </w:p>
          <w:p w:rsidR="00CD4144" w:rsidRPr="00CB7120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  <w:p w:rsidR="00CD4144" w:rsidRPr="004C4D6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1,2%</w:t>
            </w:r>
          </w:p>
        </w:tc>
      </w:tr>
      <w:tr w:rsidR="00CD4144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Yếu</w:t>
            </w:r>
          </w:p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  <w:p w:rsidR="00CD4144" w:rsidRPr="00987BAD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  <w:p w:rsidR="00CD4144" w:rsidRPr="00CB7120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  <w:p w:rsidR="00CD4144" w:rsidRPr="00CB7120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  <w:p w:rsidR="00CD4144" w:rsidRPr="004C4D6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</w:tr>
      <w:tr w:rsidR="00CD4144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Số h</w:t>
            </w:r>
            <w:r w:rsidRPr="0055728D">
              <w:rPr>
                <w:b/>
                <w:bCs/>
                <w:sz w:val="26"/>
                <w:szCs w:val="26"/>
              </w:rPr>
              <w:t>ọ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c sinh chia theo học lực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CB7120" w:rsidRDefault="00CD4144" w:rsidP="00CD414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</w:t>
            </w:r>
            <w:r w:rsidRPr="00CB7120">
              <w:rPr>
                <w:b/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CB7120" w:rsidRDefault="00CD4144" w:rsidP="00CD414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B7120">
              <w:rPr>
                <w:b/>
                <w:sz w:val="20"/>
                <w:szCs w:val="20"/>
                <w:lang w:val="vi-VN"/>
              </w:rPr>
              <w:t> </w:t>
            </w:r>
            <w:r w:rsidRPr="00CB7120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CB7120" w:rsidRDefault="00CD4144" w:rsidP="00CD414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B7120">
              <w:rPr>
                <w:b/>
                <w:sz w:val="20"/>
                <w:szCs w:val="20"/>
                <w:lang w:val="vi-VN"/>
              </w:rPr>
              <w:t> </w:t>
            </w:r>
            <w:r w:rsidRPr="00CB7120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4C4D64" w:rsidRDefault="00CD4144" w:rsidP="00CD414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B7120">
              <w:rPr>
                <w:b/>
                <w:sz w:val="20"/>
                <w:szCs w:val="20"/>
                <w:lang w:val="vi-VN"/>
              </w:rPr>
              <w:t> </w:t>
            </w: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1F5B27" w:rsidRDefault="00CD4144" w:rsidP="00CD414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B7120">
              <w:rPr>
                <w:b/>
                <w:sz w:val="20"/>
                <w:szCs w:val="20"/>
                <w:lang w:val="vi-VN"/>
              </w:rPr>
              <w:t> </w:t>
            </w:r>
            <w:r>
              <w:rPr>
                <w:b/>
                <w:sz w:val="20"/>
                <w:szCs w:val="20"/>
              </w:rPr>
              <w:t>81</w:t>
            </w:r>
          </w:p>
        </w:tc>
      </w:tr>
      <w:tr w:rsidR="00CD4144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Giỏi</w:t>
            </w:r>
          </w:p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25</w:t>
            </w:r>
          </w:p>
          <w:p w:rsidR="00CD4144" w:rsidRPr="00987BAD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8</w:t>
            </w:r>
          </w:p>
          <w:p w:rsidR="00CD4144" w:rsidRPr="00CB7120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7</w:t>
            </w:r>
          </w:p>
          <w:p w:rsidR="00CD4144" w:rsidRPr="00CB7120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6</w:t>
            </w:r>
          </w:p>
          <w:p w:rsidR="00CD4144" w:rsidRPr="004C4D6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5,0%</w:t>
            </w:r>
          </w:p>
        </w:tc>
      </w:tr>
      <w:tr w:rsidR="00CD4144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Khá</w:t>
            </w:r>
          </w:p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CD4144" w:rsidRPr="007E6E3E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35,6%</w:t>
            </w:r>
            <w:r w:rsidRPr="007E6E3E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54</w:t>
            </w:r>
          </w:p>
          <w:p w:rsidR="00CD4144" w:rsidRPr="00CB7120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50</w:t>
            </w:r>
          </w:p>
          <w:p w:rsidR="00CD4144" w:rsidRPr="00CB7120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38</w:t>
            </w:r>
          </w:p>
          <w:p w:rsidR="00CD4144" w:rsidRPr="004C4D6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28</w:t>
            </w:r>
          </w:p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35,0%</w:t>
            </w:r>
          </w:p>
        </w:tc>
      </w:tr>
      <w:tr w:rsidR="00CD4144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Trung bình</w:t>
            </w:r>
          </w:p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278</w:t>
            </w:r>
          </w:p>
          <w:p w:rsidR="00CD4144" w:rsidRPr="00987BAD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85</w:t>
            </w:r>
          </w:p>
          <w:p w:rsidR="00CD4144" w:rsidRPr="00CB7120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84</w:t>
            </w:r>
          </w:p>
          <w:p w:rsidR="00CD4144" w:rsidRPr="00CB7120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60</w:t>
            </w:r>
          </w:p>
          <w:p w:rsidR="00CD4144" w:rsidRPr="004C4D6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49</w:t>
            </w:r>
          </w:p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60,4%</w:t>
            </w:r>
          </w:p>
        </w:tc>
      </w:tr>
      <w:tr w:rsidR="00CD4144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Yếu</w:t>
            </w:r>
          </w:p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  <w:p w:rsidR="00CD4144" w:rsidRPr="00987BAD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  <w:p w:rsidR="00CD4144" w:rsidRPr="00CB7120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  <w:p w:rsidR="00CD4144" w:rsidRPr="00CB7120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  <w:p w:rsidR="00CD4144" w:rsidRPr="004C4D6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</w:tr>
      <w:tr w:rsidR="00CD4144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Kém</w:t>
            </w:r>
          </w:p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7E6E3E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E6E3E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</w:tr>
      <w:tr w:rsidR="00CD4144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T</w:t>
            </w:r>
            <w:r w:rsidRPr="0055728D">
              <w:rPr>
                <w:b/>
                <w:bCs/>
                <w:sz w:val="26"/>
                <w:szCs w:val="26"/>
              </w:rPr>
              <w:t xml:space="preserve">ổng 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hợp kết quả cuối năm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CB7120" w:rsidRDefault="00CD4144" w:rsidP="00CD414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B7120">
              <w:rPr>
                <w:b/>
                <w:sz w:val="20"/>
                <w:szCs w:val="20"/>
                <w:lang w:val="vi-VN"/>
              </w:rPr>
              <w:t> </w:t>
            </w:r>
            <w:r w:rsidRPr="00CB7120"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CB7120" w:rsidRDefault="00CD4144" w:rsidP="00CD414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B7120">
              <w:rPr>
                <w:b/>
                <w:sz w:val="20"/>
                <w:szCs w:val="20"/>
              </w:rPr>
              <w:t>149</w:t>
            </w:r>
            <w:r w:rsidRPr="00CB7120">
              <w:rPr>
                <w:b/>
                <w:sz w:val="20"/>
                <w:szCs w:val="2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CB7120" w:rsidRDefault="00CD4144" w:rsidP="00CD414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B7120">
              <w:rPr>
                <w:b/>
                <w:sz w:val="20"/>
                <w:szCs w:val="20"/>
                <w:lang w:val="vi-VN"/>
              </w:rPr>
              <w:t> </w:t>
            </w:r>
            <w:r w:rsidRPr="00CB7120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CB7120" w:rsidRDefault="00CD4144" w:rsidP="00CD414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B7120">
              <w:rPr>
                <w:b/>
                <w:sz w:val="20"/>
                <w:szCs w:val="20"/>
                <w:lang w:val="vi-VN"/>
              </w:rPr>
              <w:t> </w:t>
            </w:r>
            <w:r w:rsidRPr="00CB7120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CB7120" w:rsidRDefault="00CD4144" w:rsidP="00CD414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B7120">
              <w:rPr>
                <w:b/>
                <w:sz w:val="20"/>
                <w:szCs w:val="20"/>
              </w:rPr>
              <w:t>81</w:t>
            </w:r>
            <w:r w:rsidRPr="00CB7120">
              <w:rPr>
                <w:b/>
                <w:sz w:val="20"/>
                <w:szCs w:val="20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Lên lớp</w:t>
            </w:r>
          </w:p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Học sinh giỏi</w:t>
            </w:r>
          </w:p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Học sinh tiên tiến</w:t>
            </w:r>
          </w:p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lastRenderedPageBreak/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lastRenderedPageBreak/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Thi lại</w:t>
            </w:r>
          </w:p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Lưu ban</w:t>
            </w:r>
          </w:p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Chuy</w:t>
            </w:r>
            <w:r w:rsidRPr="0055728D">
              <w:rPr>
                <w:sz w:val="26"/>
                <w:szCs w:val="26"/>
              </w:rPr>
              <w:t>ể</w:t>
            </w:r>
            <w:r w:rsidRPr="0055728D">
              <w:rPr>
                <w:sz w:val="26"/>
                <w:szCs w:val="26"/>
                <w:lang w:val="vi-VN"/>
              </w:rPr>
              <w:t>n trường đến/đi</w:t>
            </w:r>
          </w:p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Bị đu</w:t>
            </w:r>
            <w:r w:rsidRPr="0055728D">
              <w:rPr>
                <w:sz w:val="26"/>
                <w:szCs w:val="26"/>
              </w:rPr>
              <w:t>ổ</w:t>
            </w:r>
            <w:r w:rsidRPr="0055728D">
              <w:rPr>
                <w:sz w:val="26"/>
                <w:szCs w:val="26"/>
                <w:lang w:val="vi-VN"/>
              </w:rPr>
              <w:t>i học</w:t>
            </w:r>
          </w:p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Bỏ học (qua kỳ nghỉ hè năm trước và trong năm học)</w:t>
            </w:r>
          </w:p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Số học sinh đạt giải các kỳ thi h</w:t>
            </w:r>
            <w:r w:rsidRPr="0055728D">
              <w:rPr>
                <w:b/>
                <w:bCs/>
                <w:sz w:val="26"/>
                <w:szCs w:val="26"/>
              </w:rPr>
              <w:t>ọ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c sinh giỏi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Cấp huyện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CD4144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CD4144">
              <w:rPr>
                <w:sz w:val="26"/>
                <w:szCs w:val="26"/>
              </w:rPr>
              <w:t>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CD4144" w:rsidP="0075151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E6E3E"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CD4144" w:rsidP="0075151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E6E3E"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C</w:t>
            </w:r>
            <w:r w:rsidRPr="0055728D">
              <w:rPr>
                <w:sz w:val="26"/>
                <w:szCs w:val="26"/>
                <w:lang w:val="vi-VN"/>
              </w:rPr>
              <w:t>ấp tỉnh/thành phố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CD4144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CD4144">
              <w:rPr>
                <w:sz w:val="26"/>
                <w:szCs w:val="26"/>
              </w:rPr>
              <w:t>3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CD4144" w:rsidP="0075151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E6E3E"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Quốc gia, khu vực một số nước, quốc t</w:t>
            </w:r>
            <w:r w:rsidRPr="0055728D">
              <w:rPr>
                <w:sz w:val="26"/>
                <w:szCs w:val="26"/>
              </w:rPr>
              <w:t>ế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CD4144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CD4144">
              <w:rPr>
                <w:sz w:val="26"/>
                <w:szCs w:val="26"/>
              </w:rPr>
              <w:t>0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CD4144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CD4144">
              <w:rPr>
                <w:sz w:val="26"/>
                <w:szCs w:val="26"/>
              </w:rPr>
              <w:t>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CD4144" w:rsidP="0075151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E6E3E"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Số h</w:t>
            </w:r>
            <w:r w:rsidRPr="0055728D">
              <w:rPr>
                <w:b/>
                <w:bCs/>
                <w:sz w:val="26"/>
                <w:szCs w:val="26"/>
              </w:rPr>
              <w:t>ọ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c sinh dự xét hoặc dự thi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CD4144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CD4144">
              <w:rPr>
                <w:sz w:val="26"/>
                <w:szCs w:val="26"/>
              </w:rPr>
              <w:t>81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CD4144" w:rsidP="0075151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  <w:r w:rsidR="007E6E3E"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Số h</w:t>
            </w:r>
            <w:r w:rsidRPr="0055728D">
              <w:rPr>
                <w:b/>
                <w:bCs/>
                <w:sz w:val="26"/>
                <w:szCs w:val="26"/>
              </w:rPr>
              <w:t>ọ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c sinh được công nhận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CD4144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CD4144">
              <w:rPr>
                <w:sz w:val="26"/>
                <w:szCs w:val="26"/>
              </w:rPr>
              <w:t>81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CD4144" w:rsidP="0075151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  <w:r w:rsidR="007E6E3E"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CD4144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Giỏi</w:t>
            </w:r>
          </w:p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5,0%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5,0%</w:t>
            </w:r>
          </w:p>
        </w:tc>
      </w:tr>
      <w:tr w:rsidR="00CD4144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Khá</w:t>
            </w:r>
          </w:p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28</w:t>
            </w:r>
          </w:p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35,0%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28</w:t>
            </w:r>
          </w:p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35,0%</w:t>
            </w:r>
          </w:p>
        </w:tc>
      </w:tr>
      <w:tr w:rsidR="00CD4144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Trung bình</w:t>
            </w:r>
          </w:p>
          <w:p w:rsidR="00CD4144" w:rsidRPr="0055728D" w:rsidRDefault="00CD4144" w:rsidP="00CD4144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49</w:t>
            </w:r>
          </w:p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60,4%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Pr="0055728D" w:rsidRDefault="00CD4144" w:rsidP="00CD4144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44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49</w:t>
            </w:r>
          </w:p>
          <w:p w:rsidR="00CD4144" w:rsidRPr="001F5B27" w:rsidRDefault="00CD4144" w:rsidP="00CD41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60,4%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Số học sinh thi đỗ đại học, cao đ</w:t>
            </w:r>
            <w:r w:rsidRPr="0055728D">
              <w:rPr>
                <w:b/>
                <w:bCs/>
                <w:sz w:val="26"/>
                <w:szCs w:val="26"/>
              </w:rPr>
              <w:t>ẳ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ng</w:t>
            </w:r>
          </w:p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Số h</w:t>
            </w:r>
            <w:r w:rsidRPr="0055728D">
              <w:rPr>
                <w:b/>
                <w:bCs/>
                <w:sz w:val="26"/>
                <w:szCs w:val="26"/>
              </w:rPr>
              <w:t>ọ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c sinh nam/số học sinh nữ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CD4144" w:rsidP="0075151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247/234</w:t>
            </w:r>
            <w:r w:rsidR="007E6E3E"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CD4144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CD4144">
              <w:rPr>
                <w:sz w:val="26"/>
                <w:szCs w:val="26"/>
              </w:rPr>
              <w:t>79/71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CD4144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CD4144">
              <w:rPr>
                <w:sz w:val="26"/>
                <w:szCs w:val="26"/>
              </w:rPr>
              <w:t>70/74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CD4144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CD4144">
              <w:rPr>
                <w:sz w:val="26"/>
                <w:szCs w:val="26"/>
              </w:rPr>
              <w:t>59/47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CD4144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CD4144">
              <w:rPr>
                <w:sz w:val="26"/>
                <w:szCs w:val="26"/>
              </w:rPr>
              <w:t>39/42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Số h</w:t>
            </w:r>
            <w:r w:rsidRPr="0055728D">
              <w:rPr>
                <w:b/>
                <w:bCs/>
                <w:sz w:val="26"/>
                <w:szCs w:val="26"/>
              </w:rPr>
              <w:t>ọ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c sinh dân tộc thiểu số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CD4144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CD4144">
              <w:rPr>
                <w:sz w:val="26"/>
                <w:szCs w:val="26"/>
              </w:rPr>
              <w:t>478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CD4144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CD4144">
              <w:rPr>
                <w:sz w:val="26"/>
                <w:szCs w:val="26"/>
              </w:rPr>
              <w:t>150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CD4144" w:rsidP="0075151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  <w:r w:rsidR="007E6E3E"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CD4144" w:rsidP="0075151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  <w:r w:rsidR="007E6E3E"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CD4144" w:rsidP="0075151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7E6E3E" w:rsidRPr="0055728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7E6E3E" w:rsidRPr="0055728D" w:rsidRDefault="007E6E3E" w:rsidP="007E6E3E">
      <w:pPr>
        <w:rPr>
          <w:sz w:val="26"/>
          <w:szCs w:val="26"/>
        </w:rPr>
      </w:pPr>
      <w:r w:rsidRPr="0055728D">
        <w:rPr>
          <w:sz w:val="26"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E6E3E" w:rsidRPr="0055728D" w:rsidTr="0075151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E3E" w:rsidRPr="0055728D" w:rsidRDefault="007E6E3E" w:rsidP="0075151F">
            <w:pPr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144" w:rsidRPr="0055728D" w:rsidRDefault="00CD4144" w:rsidP="00CD4144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55728D">
              <w:rPr>
                <w:i/>
                <w:sz w:val="26"/>
                <w:szCs w:val="26"/>
              </w:rPr>
              <w:t>Keo Lôm</w:t>
            </w:r>
            <w:r w:rsidRPr="0055728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Pr="0055728D">
              <w:rPr>
                <w:i/>
                <w:sz w:val="26"/>
                <w:szCs w:val="26"/>
              </w:rPr>
              <w:t xml:space="preserve">06 </w:t>
            </w:r>
            <w:r w:rsidRPr="0055728D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55728D">
              <w:rPr>
                <w:i/>
                <w:sz w:val="26"/>
                <w:szCs w:val="26"/>
              </w:rPr>
              <w:t xml:space="preserve">09 </w:t>
            </w:r>
            <w:r w:rsidRPr="0055728D">
              <w:rPr>
                <w:i/>
                <w:sz w:val="26"/>
                <w:szCs w:val="26"/>
                <w:lang w:val="vi-VN"/>
              </w:rPr>
              <w:t>năm</w:t>
            </w:r>
            <w:r w:rsidRPr="0055728D">
              <w:rPr>
                <w:i/>
                <w:sz w:val="26"/>
                <w:szCs w:val="26"/>
              </w:rPr>
              <w:t xml:space="preserve"> 2023</w:t>
            </w:r>
            <w:r w:rsidRPr="0055728D">
              <w:rPr>
                <w:i/>
                <w:sz w:val="26"/>
                <w:szCs w:val="26"/>
              </w:rPr>
              <w:br/>
            </w:r>
            <w:r w:rsidRPr="0055728D">
              <w:rPr>
                <w:b/>
                <w:sz w:val="26"/>
                <w:szCs w:val="26"/>
              </w:rPr>
              <w:t>HIỆU TRƯỞNG</w:t>
            </w:r>
            <w:r w:rsidRPr="0055728D">
              <w:rPr>
                <w:b/>
                <w:sz w:val="26"/>
                <w:szCs w:val="26"/>
              </w:rPr>
              <w:br/>
            </w:r>
          </w:p>
          <w:p w:rsidR="00CD4144" w:rsidRPr="0055728D" w:rsidRDefault="00CD4144" w:rsidP="00CD4144">
            <w:pPr>
              <w:spacing w:before="120"/>
              <w:rPr>
                <w:b/>
                <w:sz w:val="26"/>
                <w:szCs w:val="26"/>
                <w:lang w:val="vi-VN"/>
              </w:rPr>
            </w:pPr>
          </w:p>
          <w:p w:rsidR="007E6E3E" w:rsidRPr="0055728D" w:rsidRDefault="007E6E3E" w:rsidP="00CD414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6E3E" w:rsidRPr="0055728D" w:rsidRDefault="007E6E3E" w:rsidP="00CD4144">
      <w:pPr>
        <w:jc w:val="right"/>
        <w:rPr>
          <w:sz w:val="26"/>
          <w:szCs w:val="26"/>
        </w:rPr>
      </w:pPr>
      <w:r w:rsidRPr="0055728D">
        <w:rPr>
          <w:sz w:val="26"/>
          <w:szCs w:val="26"/>
        </w:rPr>
        <w:lastRenderedPageBreak/>
        <w:t> </w:t>
      </w:r>
      <w:bookmarkStart w:id="6" w:name="chuong_pl_11"/>
      <w:r w:rsidRPr="0055728D">
        <w:rPr>
          <w:b/>
          <w:bCs/>
          <w:sz w:val="26"/>
          <w:szCs w:val="26"/>
          <w:lang w:val="vi-VN"/>
        </w:rPr>
        <w:t>Biểu mẫu 11</w:t>
      </w:r>
      <w:bookmarkEnd w:id="6"/>
    </w:p>
    <w:p w:rsidR="00116449" w:rsidRPr="0055728D" w:rsidRDefault="00116449" w:rsidP="00116449">
      <w:pPr>
        <w:rPr>
          <w:sz w:val="26"/>
          <w:szCs w:val="26"/>
        </w:rPr>
      </w:pPr>
      <w:bookmarkStart w:id="7" w:name="chuong_pl_11_name"/>
      <w:r w:rsidRPr="0055728D">
        <w:rPr>
          <w:sz w:val="26"/>
          <w:szCs w:val="26"/>
        </w:rPr>
        <w:t xml:space="preserve">  PHÒNG GD&amp;ĐT ĐIỆN BIÊN ĐÔNG</w:t>
      </w:r>
    </w:p>
    <w:p w:rsidR="00116449" w:rsidRPr="0055728D" w:rsidRDefault="00116449" w:rsidP="00116449">
      <w:pPr>
        <w:rPr>
          <w:b/>
          <w:sz w:val="26"/>
          <w:szCs w:val="26"/>
        </w:rPr>
      </w:pPr>
      <w:r w:rsidRPr="0055728D">
        <w:rPr>
          <w:b/>
          <w:sz w:val="26"/>
          <w:szCs w:val="26"/>
        </w:rPr>
        <w:t>TRƯỜNG PTDTBT THCS KEO LÔM</w:t>
      </w:r>
    </w:p>
    <w:p w:rsidR="00116449" w:rsidRPr="0055728D" w:rsidRDefault="00CD4144" w:rsidP="007E6E3E">
      <w:pPr>
        <w:jc w:val="center"/>
        <w:rPr>
          <w:b/>
          <w:bCs/>
          <w:sz w:val="26"/>
          <w:szCs w:val="26"/>
          <w:lang w:val="vi-VN"/>
        </w:rPr>
      </w:pPr>
      <w:r w:rsidRPr="0055728D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8703C" wp14:editId="6A5688D5">
                <wp:simplePos x="0" y="0"/>
                <wp:positionH relativeFrom="column">
                  <wp:posOffset>575500</wp:posOffset>
                </wp:positionH>
                <wp:positionV relativeFrom="paragraph">
                  <wp:posOffset>14605</wp:posOffset>
                </wp:positionV>
                <wp:extent cx="1781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5C78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1.15pt" to="18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7E6E3E" w:rsidRPr="0055728D" w:rsidRDefault="007E6E3E" w:rsidP="007E6E3E">
      <w:pPr>
        <w:jc w:val="center"/>
        <w:rPr>
          <w:sz w:val="26"/>
          <w:szCs w:val="26"/>
        </w:rPr>
      </w:pPr>
      <w:r w:rsidRPr="0055728D">
        <w:rPr>
          <w:b/>
          <w:bCs/>
          <w:sz w:val="26"/>
          <w:szCs w:val="26"/>
          <w:lang w:val="vi-VN"/>
        </w:rPr>
        <w:t>THÔNG BÁO</w:t>
      </w:r>
      <w:bookmarkEnd w:id="7"/>
    </w:p>
    <w:p w:rsidR="007E6E3E" w:rsidRPr="0055728D" w:rsidRDefault="007E6E3E" w:rsidP="007E6E3E">
      <w:pPr>
        <w:jc w:val="center"/>
        <w:rPr>
          <w:b/>
          <w:bCs/>
          <w:sz w:val="26"/>
          <w:szCs w:val="26"/>
        </w:rPr>
      </w:pPr>
      <w:bookmarkStart w:id="8" w:name="chuong_pl_11_name_name"/>
      <w:r w:rsidRPr="0055728D">
        <w:rPr>
          <w:b/>
          <w:bCs/>
          <w:sz w:val="26"/>
          <w:szCs w:val="26"/>
          <w:lang w:val="vi-VN"/>
        </w:rPr>
        <w:t xml:space="preserve">Công khai thông tin cơ sở vật chất của trường trung học cơ sở và trường trung học phổ thông, năm học </w:t>
      </w:r>
      <w:bookmarkEnd w:id="8"/>
      <w:r w:rsidR="00116449" w:rsidRPr="0055728D">
        <w:rPr>
          <w:b/>
          <w:bCs/>
          <w:sz w:val="26"/>
          <w:szCs w:val="26"/>
        </w:rPr>
        <w:t>2023</w:t>
      </w:r>
    </w:p>
    <w:p w:rsidR="00116449" w:rsidRPr="0055728D" w:rsidRDefault="00116449" w:rsidP="007E6E3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80"/>
        <w:gridCol w:w="1785"/>
        <w:gridCol w:w="3061"/>
        <w:gridCol w:w="1633"/>
        <w:gridCol w:w="1763"/>
      </w:tblGrid>
      <w:tr w:rsidR="007E6E3E" w:rsidRPr="0055728D" w:rsidTr="0075151F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72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</w:rPr>
              <w:t>S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ố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0,86</w:t>
            </w:r>
            <w:r w:rsidR="007E6E3E" w:rsidRPr="0055728D">
              <w:rPr>
                <w:sz w:val="26"/>
                <w:szCs w:val="26"/>
                <w:lang w:val="vi-VN"/>
              </w:rPr>
              <w:t>m</w:t>
            </w:r>
            <w:r w:rsidR="007E6E3E" w:rsidRPr="0055728D">
              <w:rPr>
                <w:sz w:val="26"/>
                <w:szCs w:val="26"/>
                <w:vertAlign w:val="superscript"/>
              </w:rPr>
              <w:t>2</w:t>
            </w:r>
            <w:r w:rsidR="007E6E3E" w:rsidRPr="0055728D">
              <w:rPr>
                <w:sz w:val="26"/>
                <w:szCs w:val="26"/>
                <w:lang w:val="vi-VN"/>
              </w:rPr>
              <w:t>/học sinh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13</w:t>
            </w:r>
            <w:r w:rsidR="007E6E3E" w:rsidRPr="0055728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-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Phòng học kiên c</w:t>
            </w:r>
            <w:r w:rsidRPr="0055728D">
              <w:rPr>
                <w:sz w:val="26"/>
                <w:szCs w:val="26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-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2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 xml:space="preserve">Phòng học bán kiên </w:t>
            </w:r>
            <w:r w:rsidRPr="0055728D">
              <w:rPr>
                <w:sz w:val="26"/>
                <w:szCs w:val="26"/>
                <w:shd w:val="solid" w:color="FFFFFF" w:fill="auto"/>
                <w:lang w:val="vi-VN"/>
              </w:rPr>
              <w:t>c</w:t>
            </w:r>
            <w:r w:rsidRPr="0055728D">
              <w:rPr>
                <w:sz w:val="26"/>
                <w:szCs w:val="26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-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3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-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4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-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5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Số phòng học bộ môn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-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6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Số phòng học đa chức năng (có phương tiện nghe nhìn)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0</w:t>
            </w:r>
            <w:r w:rsidR="007E6E3E" w:rsidRPr="0055728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-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7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Bình quân lớp/phòng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1,3/1</w:t>
            </w:r>
            <w:r w:rsidR="007E6E3E" w:rsidRPr="0055728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-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8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Bình quân học sinh/lớp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</w:t>
            </w:r>
            <w:r w:rsidR="00116449" w:rsidRPr="0055728D">
              <w:rPr>
                <w:sz w:val="26"/>
                <w:szCs w:val="26"/>
              </w:rPr>
              <w:t>37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-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S</w:t>
            </w:r>
            <w:r w:rsidRPr="0055728D">
              <w:rPr>
                <w:b/>
                <w:bCs/>
                <w:sz w:val="26"/>
                <w:szCs w:val="26"/>
              </w:rPr>
              <w:t>ố điể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m trường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</w:t>
            </w:r>
            <w:r w:rsidR="00116449" w:rsidRPr="0055728D">
              <w:rPr>
                <w:sz w:val="26"/>
                <w:szCs w:val="26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-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Tổng số diện tích đất (m</w:t>
            </w:r>
            <w:r w:rsidRPr="0055728D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r w:rsidRPr="0055728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75151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5728D">
              <w:rPr>
                <w:sz w:val="26"/>
                <w:szCs w:val="26"/>
              </w:rPr>
              <w:t>5559m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  <w:r w:rsidR="007E6E3E" w:rsidRPr="0055728D">
              <w:rPr>
                <w:sz w:val="26"/>
                <w:szCs w:val="26"/>
                <w:lang w:val="vi-VN"/>
              </w:rPr>
              <w:t> </w:t>
            </w:r>
          </w:p>
          <w:p w:rsidR="00116449" w:rsidRPr="0055728D" w:rsidRDefault="00116449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11,6m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  <w:r w:rsidRPr="0055728D">
              <w:rPr>
                <w:sz w:val="26"/>
                <w:szCs w:val="26"/>
              </w:rPr>
              <w:t>/HS</w:t>
            </w:r>
          </w:p>
        </w:tc>
      </w:tr>
      <w:tr w:rsidR="00116449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Tổng diện tích sân chơi, bãi tập (m</w:t>
            </w:r>
            <w:r w:rsidRPr="0055728D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  <w:vertAlign w:val="superscript"/>
              </w:rPr>
            </w:pPr>
            <w:r w:rsidRPr="0055728D">
              <w:rPr>
                <w:sz w:val="26"/>
                <w:szCs w:val="26"/>
              </w:rPr>
              <w:t> 1100m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116449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Tổng diện tích các phòng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715m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  <w:r w:rsidRPr="0055728D">
              <w:rPr>
                <w:sz w:val="26"/>
                <w:szCs w:val="26"/>
              </w:rPr>
              <w:t> </w:t>
            </w:r>
          </w:p>
        </w:tc>
      </w:tr>
      <w:tr w:rsidR="00116449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Diện tích phòng học (m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  <w:r w:rsidRPr="0055728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414m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  <w:r w:rsidRPr="0055728D">
              <w:rPr>
                <w:sz w:val="26"/>
                <w:szCs w:val="26"/>
              </w:rPr>
              <w:t> </w:t>
            </w:r>
          </w:p>
        </w:tc>
      </w:tr>
      <w:tr w:rsidR="00116449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2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Diện tích phòng học bộ môn (m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  <w:r w:rsidRPr="0055728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135m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  <w:r w:rsidRPr="0055728D">
              <w:rPr>
                <w:sz w:val="26"/>
                <w:szCs w:val="26"/>
              </w:rPr>
              <w:t> </w:t>
            </w:r>
          </w:p>
        </w:tc>
      </w:tr>
      <w:tr w:rsidR="00116449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3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Diện tích thư viện (m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  <w:r w:rsidRPr="0055728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42m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  <w:r w:rsidRPr="0055728D">
              <w:rPr>
                <w:sz w:val="26"/>
                <w:szCs w:val="26"/>
              </w:rPr>
              <w:t> </w:t>
            </w:r>
          </w:p>
        </w:tc>
      </w:tr>
      <w:tr w:rsidR="00116449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4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Diện tích nhà tập đa năng (Phòng giáo dục rèn luyện thể chất) (m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  <w:r w:rsidRPr="0055728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  <w:vertAlign w:val="superscript"/>
              </w:rPr>
            </w:pPr>
            <w:r w:rsidRPr="0055728D">
              <w:rPr>
                <w:sz w:val="26"/>
                <w:szCs w:val="26"/>
              </w:rPr>
              <w:t> 297m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116449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5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i/>
                <w:iCs/>
                <w:sz w:val="26"/>
                <w:szCs w:val="26"/>
                <w:lang w:val="vi-VN"/>
              </w:rPr>
              <w:t>Diện tích phòng hoạt động Đoàn Đội, phòng truyền thống (m</w:t>
            </w:r>
            <w:r w:rsidRPr="0055728D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55728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24m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  <w:r w:rsidRPr="0055728D">
              <w:rPr>
                <w:sz w:val="26"/>
                <w:szCs w:val="26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Tổng số thiết bị dạy học tối thiểu</w:t>
            </w:r>
          </w:p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</w:t>
            </w:r>
            <w:r w:rsidR="00116449" w:rsidRPr="0055728D">
              <w:rPr>
                <w:sz w:val="26"/>
                <w:szCs w:val="26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Số bộ/lớp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T</w:t>
            </w:r>
            <w:r w:rsidRPr="0055728D">
              <w:rPr>
                <w:sz w:val="26"/>
                <w:szCs w:val="26"/>
              </w:rPr>
              <w:t>ổ</w:t>
            </w:r>
            <w:r w:rsidRPr="0055728D">
              <w:rPr>
                <w:sz w:val="26"/>
                <w:szCs w:val="26"/>
                <w:lang w:val="vi-VN"/>
              </w:rPr>
              <w:t>ng s</w:t>
            </w:r>
            <w:r w:rsidRPr="0055728D">
              <w:rPr>
                <w:sz w:val="26"/>
                <w:szCs w:val="26"/>
              </w:rPr>
              <w:t xml:space="preserve">ố </w:t>
            </w:r>
            <w:r w:rsidRPr="0055728D">
              <w:rPr>
                <w:sz w:val="26"/>
                <w:szCs w:val="26"/>
                <w:lang w:val="vi-VN"/>
              </w:rPr>
              <w:t>thiết bị dạy học t</w:t>
            </w:r>
            <w:r w:rsidRPr="0055728D">
              <w:rPr>
                <w:sz w:val="26"/>
                <w:szCs w:val="26"/>
              </w:rPr>
              <w:t>ố</w:t>
            </w:r>
            <w:r w:rsidRPr="0055728D">
              <w:rPr>
                <w:sz w:val="26"/>
                <w:szCs w:val="26"/>
                <w:lang w:val="vi-VN"/>
              </w:rPr>
              <w:t>i thi</w:t>
            </w:r>
            <w:r w:rsidRPr="0055728D">
              <w:rPr>
                <w:sz w:val="26"/>
                <w:szCs w:val="26"/>
              </w:rPr>
              <w:t>ể</w:t>
            </w:r>
            <w:r w:rsidRPr="0055728D">
              <w:rPr>
                <w:sz w:val="26"/>
                <w:szCs w:val="26"/>
                <w:lang w:val="vi-VN"/>
              </w:rPr>
              <w:t>u hiện có theo quy đ</w:t>
            </w:r>
            <w:r w:rsidRPr="0055728D">
              <w:rPr>
                <w:sz w:val="26"/>
                <w:szCs w:val="26"/>
              </w:rPr>
              <w:t>ị</w:t>
            </w:r>
            <w:r w:rsidRPr="0055728D">
              <w:rPr>
                <w:sz w:val="26"/>
                <w:szCs w:val="26"/>
                <w:lang w:val="vi-VN"/>
              </w:rPr>
              <w:t>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</w:t>
            </w:r>
            <w:r w:rsidR="00116449" w:rsidRPr="0055728D">
              <w:rPr>
                <w:sz w:val="26"/>
                <w:szCs w:val="26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4/13</w:t>
            </w:r>
            <w:r w:rsidR="007E6E3E"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1.1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116449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Khối lớp</w:t>
            </w:r>
            <w:r w:rsidR="00116449" w:rsidRPr="0055728D">
              <w:rPr>
                <w:sz w:val="26"/>
                <w:szCs w:val="26"/>
              </w:rPr>
              <w:t xml:space="preserve">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1/4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116449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Khối lớp</w:t>
            </w:r>
            <w:r w:rsidR="00116449" w:rsidRPr="0055728D">
              <w:rPr>
                <w:sz w:val="26"/>
                <w:szCs w:val="26"/>
              </w:rPr>
              <w:t xml:space="preserve">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1/4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1.3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116449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Khối lớp</w:t>
            </w:r>
            <w:r w:rsidR="00116449" w:rsidRPr="0055728D">
              <w:rPr>
                <w:sz w:val="26"/>
                <w:szCs w:val="26"/>
              </w:rPr>
              <w:t xml:space="preserve">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1/3</w:t>
            </w:r>
          </w:p>
        </w:tc>
      </w:tr>
      <w:tr w:rsidR="00116449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1.4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rPr>
                <w:sz w:val="26"/>
                <w:szCs w:val="26"/>
                <w:lang w:val="vi-VN"/>
              </w:rPr>
            </w:pPr>
            <w:r w:rsidRPr="0055728D">
              <w:rPr>
                <w:sz w:val="26"/>
                <w:szCs w:val="26"/>
                <w:lang w:val="vi-VN"/>
              </w:rPr>
              <w:t>Khối lớp</w:t>
            </w:r>
            <w:r w:rsidRPr="0055728D">
              <w:rPr>
                <w:sz w:val="26"/>
                <w:szCs w:val="26"/>
              </w:rPr>
              <w:t xml:space="preserve">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1/2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2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T</w:t>
            </w:r>
            <w:r w:rsidRPr="0055728D">
              <w:rPr>
                <w:sz w:val="26"/>
                <w:szCs w:val="26"/>
              </w:rPr>
              <w:t>ổ</w:t>
            </w:r>
            <w:r w:rsidRPr="0055728D">
              <w:rPr>
                <w:sz w:val="26"/>
                <w:szCs w:val="26"/>
                <w:lang w:val="vi-VN"/>
              </w:rPr>
              <w:t>ng s</w:t>
            </w:r>
            <w:r w:rsidRPr="0055728D">
              <w:rPr>
                <w:sz w:val="26"/>
                <w:szCs w:val="26"/>
              </w:rPr>
              <w:t xml:space="preserve">ố </w:t>
            </w:r>
            <w:r w:rsidRPr="0055728D">
              <w:rPr>
                <w:sz w:val="26"/>
                <w:szCs w:val="26"/>
                <w:lang w:val="vi-VN"/>
              </w:rPr>
              <w:t>thiết bị dạy học t</w:t>
            </w:r>
            <w:r w:rsidRPr="0055728D">
              <w:rPr>
                <w:sz w:val="26"/>
                <w:szCs w:val="26"/>
              </w:rPr>
              <w:t>ố</w:t>
            </w:r>
            <w:r w:rsidRPr="0055728D">
              <w:rPr>
                <w:sz w:val="26"/>
                <w:szCs w:val="26"/>
                <w:lang w:val="vi-VN"/>
              </w:rPr>
              <w:t>i thi</w:t>
            </w:r>
            <w:r w:rsidRPr="0055728D">
              <w:rPr>
                <w:sz w:val="26"/>
                <w:szCs w:val="26"/>
              </w:rPr>
              <w:t>ể</w:t>
            </w:r>
            <w:r w:rsidRPr="0055728D">
              <w:rPr>
                <w:sz w:val="26"/>
                <w:szCs w:val="26"/>
                <w:lang w:val="vi-VN"/>
              </w:rPr>
              <w:t>u còn thi</w:t>
            </w:r>
            <w:r w:rsidRPr="0055728D">
              <w:rPr>
                <w:sz w:val="26"/>
                <w:szCs w:val="26"/>
              </w:rPr>
              <w:t>ế</w:t>
            </w:r>
            <w:r w:rsidRPr="0055728D">
              <w:rPr>
                <w:sz w:val="26"/>
                <w:szCs w:val="26"/>
                <w:lang w:val="vi-VN"/>
              </w:rPr>
              <w:t>u so với quy định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116449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2.1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Khối lớp</w:t>
            </w:r>
            <w:r w:rsidRPr="0055728D">
              <w:rPr>
                <w:sz w:val="26"/>
                <w:szCs w:val="26"/>
              </w:rPr>
              <w:t xml:space="preserve">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1/4</w:t>
            </w:r>
          </w:p>
        </w:tc>
      </w:tr>
      <w:tr w:rsidR="00116449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2.2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Khối lớp</w:t>
            </w:r>
            <w:r w:rsidRPr="0055728D">
              <w:rPr>
                <w:sz w:val="26"/>
                <w:szCs w:val="26"/>
              </w:rPr>
              <w:t xml:space="preserve">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1/4</w:t>
            </w:r>
          </w:p>
        </w:tc>
      </w:tr>
      <w:tr w:rsidR="00116449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2.3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Khối lớp</w:t>
            </w:r>
            <w:r w:rsidRPr="0055728D">
              <w:rPr>
                <w:sz w:val="26"/>
                <w:szCs w:val="26"/>
              </w:rPr>
              <w:t xml:space="preserve">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1/3</w:t>
            </w:r>
          </w:p>
        </w:tc>
      </w:tr>
      <w:tr w:rsidR="00116449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2.4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rPr>
                <w:sz w:val="26"/>
                <w:szCs w:val="26"/>
                <w:lang w:val="vi-VN"/>
              </w:rPr>
            </w:pPr>
            <w:r w:rsidRPr="0055728D">
              <w:rPr>
                <w:sz w:val="26"/>
                <w:szCs w:val="26"/>
                <w:lang w:val="vi-VN"/>
              </w:rPr>
              <w:t>Khối lớp</w:t>
            </w:r>
            <w:r w:rsidRPr="0055728D">
              <w:rPr>
                <w:sz w:val="26"/>
                <w:szCs w:val="26"/>
              </w:rPr>
              <w:t xml:space="preserve">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449" w:rsidRPr="0055728D" w:rsidRDefault="00116449" w:rsidP="00116449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1/2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3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Khu vườn sinh vật, vườn địa l</w:t>
            </w:r>
            <w:r w:rsidRPr="0055728D">
              <w:rPr>
                <w:sz w:val="26"/>
                <w:szCs w:val="26"/>
              </w:rPr>
              <w:t xml:space="preserve">ý </w:t>
            </w:r>
            <w:r w:rsidRPr="0055728D">
              <w:rPr>
                <w:sz w:val="26"/>
                <w:szCs w:val="26"/>
                <w:lang w:val="vi-VN"/>
              </w:rPr>
              <w:t>(diện tích/thiết b</w:t>
            </w:r>
            <w:r w:rsidRPr="0055728D">
              <w:rPr>
                <w:sz w:val="26"/>
                <w:szCs w:val="26"/>
              </w:rPr>
              <w:t>ị</w:t>
            </w:r>
            <w:r w:rsidRPr="0055728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</w:t>
            </w:r>
            <w:r w:rsidR="00116449" w:rsidRPr="0055728D">
              <w:rPr>
                <w:sz w:val="26"/>
                <w:szCs w:val="26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4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…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Tổng số máy vi tính đang sử dụng phục vụ học t</w:t>
            </w:r>
            <w:r w:rsidRPr="0055728D">
              <w:rPr>
                <w:b/>
                <w:bCs/>
                <w:sz w:val="26"/>
                <w:szCs w:val="26"/>
              </w:rPr>
              <w:t>ập</w:t>
            </w:r>
          </w:p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55728D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20</w:t>
            </w:r>
            <w:r w:rsidR="007E6E3E"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55728D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 xml:space="preserve">24 </w:t>
            </w:r>
            <w:r w:rsidR="007E6E3E" w:rsidRPr="0055728D">
              <w:rPr>
                <w:sz w:val="26"/>
                <w:szCs w:val="26"/>
                <w:lang w:val="vi-VN"/>
              </w:rPr>
              <w:t>học sinh/bộ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Tổng số thiết bị dùng chung khác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Số thiết bị/lớp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Ti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55728D" w:rsidRPr="0055728D">
              <w:rPr>
                <w:sz w:val="26"/>
                <w:szCs w:val="26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55728D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2/13</w:t>
            </w:r>
            <w:r w:rsidR="007E6E3E"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Cát xét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55728D" w:rsidRPr="0055728D">
              <w:rPr>
                <w:sz w:val="26"/>
                <w:szCs w:val="26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55728D" w:rsidRPr="0055728D">
              <w:rPr>
                <w:sz w:val="26"/>
                <w:szCs w:val="26"/>
              </w:rPr>
              <w:t>2/13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55728D" w:rsidRPr="0055728D"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55728D" w:rsidRPr="0055728D">
              <w:rPr>
                <w:sz w:val="26"/>
                <w:szCs w:val="26"/>
              </w:rPr>
              <w:t>1/13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4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Má</w:t>
            </w:r>
            <w:r w:rsidRPr="0055728D">
              <w:rPr>
                <w:b/>
                <w:bCs/>
                <w:sz w:val="26"/>
                <w:szCs w:val="26"/>
              </w:rPr>
              <w:t xml:space="preserve">y 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chiếu OverHead/projector/vật th</w:t>
            </w:r>
            <w:r w:rsidRPr="0055728D">
              <w:rPr>
                <w:b/>
                <w:bCs/>
                <w:sz w:val="26"/>
                <w:szCs w:val="26"/>
              </w:rPr>
              <w:t>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55728D" w:rsidRPr="0055728D">
              <w:rPr>
                <w:sz w:val="26"/>
                <w:szCs w:val="26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55728D" w:rsidRPr="0055728D">
              <w:rPr>
                <w:sz w:val="26"/>
                <w:szCs w:val="26"/>
              </w:rPr>
              <w:t>8/13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5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Thiết bị khác</w:t>
            </w:r>
            <w:r w:rsidR="0055728D" w:rsidRPr="0055728D">
              <w:rPr>
                <w:b/>
                <w:bCs/>
                <w:sz w:val="26"/>
                <w:szCs w:val="26"/>
              </w:rPr>
              <w:t>: Máy phô tô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55728D" w:rsidRPr="0055728D">
              <w:rPr>
                <w:sz w:val="26"/>
                <w:szCs w:val="26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55728D" w:rsidRPr="0055728D">
              <w:rPr>
                <w:sz w:val="26"/>
                <w:szCs w:val="26"/>
              </w:rPr>
              <w:t>2/13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6</w:t>
            </w:r>
          </w:p>
        </w:tc>
        <w:tc>
          <w:tcPr>
            <w:tcW w:w="27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55728D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</w:rPr>
              <w:t>Máy Scan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  <w:r w:rsidR="0055728D" w:rsidRPr="0055728D"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 </w:t>
            </w: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N</w:t>
            </w:r>
            <w:r w:rsidRPr="0055728D">
              <w:rPr>
                <w:sz w:val="26"/>
                <w:szCs w:val="26"/>
              </w:rPr>
              <w:t>ộ</w:t>
            </w:r>
            <w:r w:rsidRPr="0055728D">
              <w:rPr>
                <w:sz w:val="26"/>
                <w:szCs w:val="26"/>
                <w:lang w:val="vi-VN"/>
              </w:rPr>
              <w:t>i dung</w:t>
            </w:r>
          </w:p>
        </w:tc>
        <w:tc>
          <w:tcPr>
            <w:tcW w:w="356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Số l</w:t>
            </w:r>
            <w:r w:rsidRPr="0055728D">
              <w:rPr>
                <w:sz w:val="26"/>
                <w:szCs w:val="26"/>
              </w:rPr>
              <w:t>ượ</w:t>
            </w:r>
            <w:r w:rsidRPr="0055728D">
              <w:rPr>
                <w:sz w:val="26"/>
                <w:szCs w:val="26"/>
                <w:lang w:val="vi-VN"/>
              </w:rPr>
              <w:t>ng (m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  <w:r w:rsidRPr="0055728D">
              <w:rPr>
                <w:sz w:val="26"/>
                <w:szCs w:val="26"/>
                <w:lang w:val="vi-VN"/>
              </w:rPr>
              <w:t>)</w:t>
            </w:r>
          </w:p>
        </w:tc>
      </w:tr>
      <w:tr w:rsidR="0055728D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Nhà bếp</w:t>
            </w:r>
          </w:p>
        </w:tc>
        <w:tc>
          <w:tcPr>
            <w:tcW w:w="356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 ( 40m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  <w:r w:rsidRPr="0055728D">
              <w:rPr>
                <w:sz w:val="26"/>
                <w:szCs w:val="26"/>
              </w:rPr>
              <w:t>)</w:t>
            </w:r>
          </w:p>
        </w:tc>
      </w:tr>
      <w:tr w:rsidR="0055728D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Nhà ăn</w:t>
            </w:r>
          </w:p>
        </w:tc>
        <w:tc>
          <w:tcPr>
            <w:tcW w:w="35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 ( 135m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  <w:r w:rsidRPr="0055728D">
              <w:rPr>
                <w:sz w:val="26"/>
                <w:szCs w:val="26"/>
              </w:rPr>
              <w:t>)</w:t>
            </w:r>
          </w:p>
        </w:tc>
      </w:tr>
    </w:tbl>
    <w:p w:rsidR="007E6E3E" w:rsidRPr="0055728D" w:rsidRDefault="007E6E3E" w:rsidP="007E6E3E">
      <w:pPr>
        <w:rPr>
          <w:sz w:val="26"/>
          <w:szCs w:val="26"/>
        </w:rPr>
      </w:pPr>
      <w:r w:rsidRPr="0055728D">
        <w:rPr>
          <w:sz w:val="26"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889"/>
        <w:gridCol w:w="2274"/>
        <w:gridCol w:w="1293"/>
        <w:gridCol w:w="1780"/>
      </w:tblGrid>
      <w:tr w:rsidR="007E6E3E" w:rsidRPr="0055728D" w:rsidTr="0075151F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Số lượng phòng, tổng diện tích (m</w:t>
            </w:r>
            <w:r w:rsidRPr="0055728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55728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Diện tích bình quân/chỗ</w:t>
            </w:r>
          </w:p>
        </w:tc>
      </w:tr>
      <w:tr w:rsidR="0055728D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Phòng nghỉ cho học sinh bán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0 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0 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0</w:t>
            </w:r>
          </w:p>
        </w:tc>
      </w:tr>
      <w:tr w:rsidR="0055728D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Khu n</w:t>
            </w:r>
            <w:r w:rsidRPr="0055728D">
              <w:rPr>
                <w:b/>
                <w:bCs/>
                <w:sz w:val="26"/>
                <w:szCs w:val="26"/>
              </w:rPr>
              <w:t>ộ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i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13 ( 300m</w:t>
            </w:r>
            <w:r w:rsidRPr="0055728D">
              <w:rPr>
                <w:sz w:val="26"/>
                <w:szCs w:val="26"/>
                <w:vertAlign w:val="superscript"/>
              </w:rPr>
              <w:t>2</w:t>
            </w:r>
            <w:r w:rsidRPr="0055728D">
              <w:rPr>
                <w:sz w:val="26"/>
                <w:szCs w:val="26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250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1,3</w:t>
            </w:r>
          </w:p>
        </w:tc>
      </w:tr>
    </w:tbl>
    <w:p w:rsidR="007E6E3E" w:rsidRPr="0055728D" w:rsidRDefault="007E6E3E" w:rsidP="007E6E3E">
      <w:pPr>
        <w:rPr>
          <w:sz w:val="26"/>
          <w:szCs w:val="26"/>
        </w:rPr>
      </w:pPr>
      <w:r w:rsidRPr="0055728D">
        <w:rPr>
          <w:sz w:val="26"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410"/>
        <w:gridCol w:w="1447"/>
        <w:gridCol w:w="1119"/>
        <w:gridCol w:w="1291"/>
        <w:gridCol w:w="867"/>
        <w:gridCol w:w="1285"/>
      </w:tblGrid>
      <w:tr w:rsidR="007E6E3E" w:rsidRPr="0055728D" w:rsidTr="0055728D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1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Nhà vệ sinh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Số m</w:t>
            </w:r>
            <w:r w:rsidRPr="0055728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55728D">
              <w:rPr>
                <w:sz w:val="26"/>
                <w:szCs w:val="26"/>
                <w:lang w:val="vi-VN"/>
              </w:rPr>
              <w:t>/học sinh</w:t>
            </w:r>
          </w:p>
        </w:tc>
      </w:tr>
      <w:tr w:rsidR="007E6E3E" w:rsidRPr="0055728D" w:rsidTr="005572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Nam/Nữ</w:t>
            </w:r>
          </w:p>
        </w:tc>
      </w:tr>
      <w:tr w:rsidR="0055728D" w:rsidRPr="0055728D" w:rsidTr="005572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Đ</w:t>
            </w:r>
            <w:r w:rsidRPr="0055728D">
              <w:rPr>
                <w:sz w:val="26"/>
                <w:szCs w:val="26"/>
              </w:rPr>
              <w:t>ạ</w:t>
            </w:r>
            <w:r w:rsidRPr="0055728D">
              <w:rPr>
                <w:sz w:val="26"/>
                <w:szCs w:val="26"/>
                <w:lang w:val="vi-VN"/>
              </w:rPr>
              <w:t xml:space="preserve">t </w:t>
            </w:r>
            <w:r w:rsidRPr="0055728D">
              <w:rPr>
                <w:sz w:val="26"/>
                <w:szCs w:val="26"/>
                <w:shd w:val="solid" w:color="FFFFFF" w:fill="auto"/>
                <w:lang w:val="vi-VN"/>
              </w:rPr>
              <w:t>chuẩn</w:t>
            </w:r>
            <w:r w:rsidRPr="0055728D">
              <w:rPr>
                <w:sz w:val="26"/>
                <w:szCs w:val="26"/>
                <w:lang w:val="vi-VN"/>
              </w:rPr>
              <w:t xml:space="preserve"> v</w:t>
            </w:r>
            <w:r w:rsidRPr="0055728D">
              <w:rPr>
                <w:sz w:val="26"/>
                <w:szCs w:val="26"/>
              </w:rPr>
              <w:t>ệ</w:t>
            </w:r>
            <w:r w:rsidRPr="0055728D">
              <w:rPr>
                <w:sz w:val="26"/>
                <w:szCs w:val="26"/>
                <w:lang w:val="vi-VN"/>
              </w:rPr>
              <w:t xml:space="preserve">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1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2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 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28D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0.05/0.05</w:t>
            </w:r>
          </w:p>
        </w:tc>
      </w:tr>
      <w:tr w:rsidR="007E6E3E" w:rsidRPr="0055728D" w:rsidTr="005572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 xml:space="preserve">Chưa đạt </w:t>
            </w:r>
            <w:r w:rsidRPr="0055728D">
              <w:rPr>
                <w:sz w:val="26"/>
                <w:szCs w:val="26"/>
                <w:shd w:val="solid" w:color="FFFFFF" w:fill="auto"/>
                <w:lang w:val="vi-VN"/>
              </w:rPr>
              <w:t>chuẩn</w:t>
            </w:r>
            <w:r w:rsidRPr="0055728D">
              <w:rPr>
                <w:sz w:val="26"/>
                <w:szCs w:val="26"/>
                <w:lang w:val="vi-VN"/>
              </w:rPr>
              <w:t xml:space="preserve"> vệ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7E6E3E" w:rsidRPr="0055728D" w:rsidRDefault="007E6E3E" w:rsidP="007E6E3E">
      <w:pPr>
        <w:rPr>
          <w:sz w:val="26"/>
          <w:szCs w:val="26"/>
        </w:rPr>
      </w:pPr>
      <w:r w:rsidRPr="0055728D">
        <w:rPr>
          <w:i/>
          <w:iCs/>
          <w:sz w:val="26"/>
          <w:szCs w:val="26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55728D">
        <w:rPr>
          <w:i/>
          <w:iCs/>
          <w:sz w:val="26"/>
          <w:szCs w:val="26"/>
        </w:rPr>
        <w:t>ổ</w:t>
      </w:r>
      <w:r w:rsidRPr="0055728D">
        <w:rPr>
          <w:i/>
          <w:iCs/>
          <w:sz w:val="26"/>
          <w:szCs w:val="26"/>
          <w:lang w:val="vi-VN"/>
        </w:rPr>
        <w:t xml:space="preserve"> thông có nhi</w:t>
      </w:r>
      <w:r w:rsidRPr="0055728D">
        <w:rPr>
          <w:i/>
          <w:iCs/>
          <w:sz w:val="26"/>
          <w:szCs w:val="26"/>
        </w:rPr>
        <w:t>ề</w:t>
      </w:r>
      <w:r w:rsidRPr="0055728D">
        <w:rPr>
          <w:i/>
          <w:iCs/>
          <w:sz w:val="26"/>
          <w:szCs w:val="26"/>
          <w:lang w:val="vi-VN"/>
        </w:rPr>
        <w:t xml:space="preserve">u cấp học và Thông tư </w:t>
      </w:r>
      <w:r w:rsidRPr="0055728D">
        <w:rPr>
          <w:i/>
          <w:iCs/>
          <w:sz w:val="26"/>
          <w:szCs w:val="26"/>
        </w:rPr>
        <w:t xml:space="preserve">số </w:t>
      </w:r>
      <w:r w:rsidRPr="0055728D">
        <w:rPr>
          <w:i/>
          <w:iCs/>
          <w:sz w:val="26"/>
          <w:szCs w:val="26"/>
          <w:lang w:val="vi-VN"/>
        </w:rPr>
        <w:t xml:space="preserve">27/2011/TT-BYT ngày 24/6/2011 của Bộ Y tế ban hành quy chuẩn kỹ thuật </w:t>
      </w:r>
      <w:r w:rsidRPr="0055728D">
        <w:rPr>
          <w:i/>
          <w:iCs/>
          <w:sz w:val="26"/>
          <w:szCs w:val="26"/>
        </w:rPr>
        <w:t>quốc gia về nhà tiêu 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4647"/>
        <w:gridCol w:w="1758"/>
        <w:gridCol w:w="1763"/>
      </w:tblGrid>
      <w:tr w:rsidR="007E6E3E" w:rsidRPr="0055728D" w:rsidTr="0075151F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Nội dung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Có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N</w:t>
            </w:r>
            <w:r w:rsidRPr="0055728D">
              <w:rPr>
                <w:b/>
                <w:bCs/>
                <w:sz w:val="26"/>
                <w:szCs w:val="26"/>
              </w:rPr>
              <w:t>g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uồn nước sinh hoạt h</w:t>
            </w:r>
            <w:r w:rsidRPr="0055728D">
              <w:rPr>
                <w:b/>
                <w:bCs/>
                <w:sz w:val="26"/>
                <w:szCs w:val="26"/>
              </w:rPr>
              <w:t>ợ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p vệ sinh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55728D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x</w:t>
            </w:r>
            <w:r w:rsidR="007E6E3E"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N</w:t>
            </w:r>
            <w:r w:rsidRPr="0055728D">
              <w:rPr>
                <w:b/>
                <w:bCs/>
                <w:sz w:val="26"/>
                <w:szCs w:val="26"/>
              </w:rPr>
              <w:t>g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uồn đi</w:t>
            </w:r>
            <w:r w:rsidRPr="0055728D">
              <w:rPr>
                <w:b/>
                <w:bCs/>
                <w:sz w:val="26"/>
                <w:szCs w:val="26"/>
              </w:rPr>
              <w:t>ệ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n (lưới, phát đi</w:t>
            </w:r>
            <w:r w:rsidRPr="0055728D">
              <w:rPr>
                <w:b/>
                <w:bCs/>
                <w:sz w:val="26"/>
                <w:szCs w:val="26"/>
              </w:rPr>
              <w:t>ệ</w:t>
            </w:r>
            <w:r w:rsidRPr="0055728D">
              <w:rPr>
                <w:b/>
                <w:bCs/>
                <w:sz w:val="26"/>
                <w:szCs w:val="26"/>
                <w:lang w:val="vi-VN"/>
              </w:rPr>
              <w:t>n riêng)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XVII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XVIII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Trang thông tin điện tử (website) của trường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  <w:tr w:rsidR="007E6E3E" w:rsidRPr="0055728D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XIX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55728D" w:rsidP="0055728D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E3E" w:rsidRPr="0055728D" w:rsidRDefault="007E6E3E" w:rsidP="0075151F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7E6E3E" w:rsidRPr="0055728D" w:rsidRDefault="007E6E3E" w:rsidP="007E6E3E">
      <w:pPr>
        <w:rPr>
          <w:sz w:val="26"/>
          <w:szCs w:val="26"/>
        </w:rPr>
      </w:pPr>
      <w:r w:rsidRPr="0055728D">
        <w:rPr>
          <w:sz w:val="26"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102"/>
      </w:tblGrid>
      <w:tr w:rsidR="00411068" w:rsidRPr="0055728D" w:rsidTr="00411068">
        <w:tc>
          <w:tcPr>
            <w:tcW w:w="21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068" w:rsidRPr="0055728D" w:rsidRDefault="00411068" w:rsidP="00411068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068" w:rsidRPr="0055728D" w:rsidRDefault="00411068" w:rsidP="00411068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55728D">
              <w:rPr>
                <w:i/>
                <w:sz w:val="26"/>
                <w:szCs w:val="26"/>
              </w:rPr>
              <w:t>Keo Lôm</w:t>
            </w:r>
            <w:r w:rsidRPr="0055728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Pr="0055728D">
              <w:rPr>
                <w:i/>
                <w:sz w:val="26"/>
                <w:szCs w:val="26"/>
              </w:rPr>
              <w:t xml:space="preserve">06 </w:t>
            </w:r>
            <w:r w:rsidRPr="0055728D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55728D">
              <w:rPr>
                <w:i/>
                <w:sz w:val="26"/>
                <w:szCs w:val="26"/>
              </w:rPr>
              <w:t xml:space="preserve">09 </w:t>
            </w:r>
            <w:r w:rsidRPr="0055728D">
              <w:rPr>
                <w:i/>
                <w:sz w:val="26"/>
                <w:szCs w:val="26"/>
                <w:lang w:val="vi-VN"/>
              </w:rPr>
              <w:t>năm</w:t>
            </w:r>
            <w:r w:rsidRPr="0055728D">
              <w:rPr>
                <w:i/>
                <w:sz w:val="26"/>
                <w:szCs w:val="26"/>
              </w:rPr>
              <w:t xml:space="preserve"> 2023</w:t>
            </w:r>
            <w:r w:rsidRPr="0055728D">
              <w:rPr>
                <w:i/>
                <w:sz w:val="26"/>
                <w:szCs w:val="26"/>
              </w:rPr>
              <w:br/>
            </w:r>
            <w:r w:rsidRPr="0055728D">
              <w:rPr>
                <w:b/>
                <w:sz w:val="26"/>
                <w:szCs w:val="26"/>
              </w:rPr>
              <w:t>HIỆU TRƯỞNG</w:t>
            </w:r>
            <w:r w:rsidRPr="0055728D">
              <w:rPr>
                <w:b/>
                <w:sz w:val="26"/>
                <w:szCs w:val="26"/>
              </w:rPr>
              <w:br/>
            </w:r>
          </w:p>
          <w:p w:rsidR="00411068" w:rsidRPr="0055728D" w:rsidRDefault="00411068" w:rsidP="00411068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11068" w:rsidRPr="0055728D" w:rsidRDefault="00411068" w:rsidP="00411068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11068" w:rsidRPr="0055728D" w:rsidRDefault="00411068" w:rsidP="00411068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11068" w:rsidRPr="0055728D" w:rsidRDefault="00411068" w:rsidP="00411068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55728D">
              <w:rPr>
                <w:b/>
                <w:sz w:val="26"/>
                <w:szCs w:val="26"/>
              </w:rPr>
              <w:t>Nguyễn Thanh Sơn</w:t>
            </w:r>
          </w:p>
        </w:tc>
      </w:tr>
    </w:tbl>
    <w:p w:rsidR="007E6E3E" w:rsidRPr="0055728D" w:rsidRDefault="007E6E3E" w:rsidP="007E6E3E">
      <w:pPr>
        <w:jc w:val="center"/>
        <w:rPr>
          <w:sz w:val="26"/>
          <w:szCs w:val="26"/>
        </w:rPr>
      </w:pPr>
      <w:r w:rsidRPr="0055728D">
        <w:rPr>
          <w:b/>
          <w:bCs/>
          <w:sz w:val="26"/>
          <w:szCs w:val="26"/>
        </w:rPr>
        <w:t> </w:t>
      </w:r>
    </w:p>
    <w:p w:rsidR="00411068" w:rsidRPr="0055728D" w:rsidRDefault="00411068" w:rsidP="007E6E3E">
      <w:pPr>
        <w:jc w:val="center"/>
        <w:rPr>
          <w:b/>
          <w:bCs/>
          <w:sz w:val="26"/>
          <w:szCs w:val="26"/>
          <w:lang w:val="vi-VN"/>
        </w:rPr>
      </w:pPr>
      <w:bookmarkStart w:id="9" w:name="chuong_pl_12"/>
    </w:p>
    <w:p w:rsidR="00411068" w:rsidRDefault="00411068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CD4144" w:rsidRPr="0055728D" w:rsidRDefault="00CD4144" w:rsidP="007E6E3E">
      <w:pPr>
        <w:jc w:val="center"/>
        <w:rPr>
          <w:b/>
          <w:bCs/>
          <w:sz w:val="26"/>
          <w:szCs w:val="26"/>
          <w:lang w:val="vi-VN"/>
        </w:rPr>
      </w:pPr>
    </w:p>
    <w:p w:rsidR="007E6E3E" w:rsidRPr="0055728D" w:rsidRDefault="007E6E3E" w:rsidP="00CD4144">
      <w:pPr>
        <w:jc w:val="right"/>
        <w:rPr>
          <w:sz w:val="26"/>
          <w:szCs w:val="26"/>
        </w:rPr>
      </w:pPr>
      <w:r w:rsidRPr="0055728D">
        <w:rPr>
          <w:b/>
          <w:bCs/>
          <w:sz w:val="26"/>
          <w:szCs w:val="26"/>
          <w:lang w:val="vi-VN"/>
        </w:rPr>
        <w:lastRenderedPageBreak/>
        <w:t>Biểu mẫu 12</w:t>
      </w:r>
      <w:bookmarkEnd w:id="9"/>
    </w:p>
    <w:p w:rsidR="00CD4144" w:rsidRPr="0055728D" w:rsidRDefault="00CD4144" w:rsidP="00CD4144">
      <w:pPr>
        <w:rPr>
          <w:sz w:val="26"/>
          <w:szCs w:val="26"/>
        </w:rPr>
      </w:pPr>
      <w:bookmarkStart w:id="10" w:name="chuong_pl_12_name"/>
      <w:r>
        <w:rPr>
          <w:sz w:val="26"/>
          <w:szCs w:val="26"/>
        </w:rPr>
        <w:t xml:space="preserve">   </w:t>
      </w:r>
      <w:r w:rsidRPr="0055728D">
        <w:rPr>
          <w:sz w:val="26"/>
          <w:szCs w:val="26"/>
        </w:rPr>
        <w:t>PHÒNG GD&amp;ĐT ĐIỆN BIÊN ĐÔNG</w:t>
      </w:r>
    </w:p>
    <w:p w:rsidR="00CD4144" w:rsidRDefault="00CD4144" w:rsidP="00CD4144">
      <w:pPr>
        <w:rPr>
          <w:b/>
          <w:sz w:val="26"/>
          <w:szCs w:val="26"/>
        </w:rPr>
      </w:pPr>
      <w:r w:rsidRPr="0055728D">
        <w:rPr>
          <w:b/>
          <w:sz w:val="26"/>
          <w:szCs w:val="26"/>
        </w:rPr>
        <w:t>TRƯỜNG PTDTBT THCS KEO LÔM</w:t>
      </w:r>
    </w:p>
    <w:p w:rsidR="00CD4144" w:rsidRPr="0055728D" w:rsidRDefault="00CD4144" w:rsidP="00CD4144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8FD12" wp14:editId="56217155">
                <wp:simplePos x="0" y="0"/>
                <wp:positionH relativeFrom="column">
                  <wp:posOffset>661035</wp:posOffset>
                </wp:positionH>
                <wp:positionV relativeFrom="paragraph">
                  <wp:posOffset>15240</wp:posOffset>
                </wp:positionV>
                <wp:extent cx="151955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D0D5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1.2pt" to="171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7E6E3E" w:rsidRPr="0055728D" w:rsidRDefault="007E6E3E" w:rsidP="007E6E3E">
      <w:pPr>
        <w:jc w:val="center"/>
        <w:rPr>
          <w:sz w:val="26"/>
          <w:szCs w:val="26"/>
        </w:rPr>
      </w:pPr>
      <w:r w:rsidRPr="0055728D">
        <w:rPr>
          <w:b/>
          <w:bCs/>
          <w:sz w:val="26"/>
          <w:szCs w:val="26"/>
          <w:lang w:val="vi-VN"/>
        </w:rPr>
        <w:t>THÔNG BÁO</w:t>
      </w:r>
      <w:bookmarkEnd w:id="10"/>
    </w:p>
    <w:p w:rsidR="007E6E3E" w:rsidRPr="00CD4144" w:rsidRDefault="007E6E3E" w:rsidP="007E6E3E">
      <w:pPr>
        <w:jc w:val="center"/>
        <w:rPr>
          <w:b/>
          <w:bCs/>
          <w:sz w:val="26"/>
          <w:szCs w:val="26"/>
        </w:rPr>
      </w:pPr>
      <w:bookmarkStart w:id="11" w:name="chuong_pl_12_name_name"/>
      <w:r w:rsidRPr="0055728D">
        <w:rPr>
          <w:b/>
          <w:bCs/>
          <w:sz w:val="26"/>
          <w:szCs w:val="26"/>
          <w:lang w:val="vi-VN"/>
        </w:rPr>
        <w:t>Công khai thông tin về đội ngũ nhà giáo, cán bộ quản lý và nhân viên của trường trung học cơ sở và trường trung học phổ thông, năm học</w:t>
      </w:r>
      <w:bookmarkEnd w:id="11"/>
      <w:r w:rsidR="00CD4144">
        <w:rPr>
          <w:b/>
          <w:bCs/>
          <w:sz w:val="26"/>
          <w:szCs w:val="26"/>
        </w:rPr>
        <w:t xml:space="preserve"> 2023 - 2024</w:t>
      </w:r>
    </w:p>
    <w:p w:rsidR="00CD4144" w:rsidRPr="0055728D" w:rsidRDefault="00CD4144" w:rsidP="007E6E3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951"/>
        <w:gridCol w:w="554"/>
        <w:gridCol w:w="380"/>
        <w:gridCol w:w="412"/>
        <w:gridCol w:w="350"/>
        <w:gridCol w:w="384"/>
        <w:gridCol w:w="380"/>
        <w:gridCol w:w="494"/>
        <w:gridCol w:w="534"/>
        <w:gridCol w:w="534"/>
        <w:gridCol w:w="534"/>
        <w:gridCol w:w="494"/>
        <w:gridCol w:w="455"/>
        <w:gridCol w:w="620"/>
        <w:gridCol w:w="502"/>
      </w:tblGrid>
      <w:tr w:rsidR="00B43703" w:rsidRPr="007E6E3E" w:rsidTr="0075151F"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</w:rPr>
            </w:pPr>
            <w:r w:rsidRPr="009B282D">
              <w:rPr>
                <w:b/>
              </w:rPr>
              <w:t>STT</w:t>
            </w:r>
          </w:p>
        </w:tc>
        <w:tc>
          <w:tcPr>
            <w:tcW w:w="10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</w:rPr>
            </w:pPr>
            <w:r w:rsidRPr="009B282D">
              <w:rPr>
                <w:b/>
              </w:rPr>
              <w:t>Nội dung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</w:rPr>
            </w:pPr>
            <w:r w:rsidRPr="009B282D">
              <w:rPr>
                <w:b/>
              </w:rPr>
              <w:t>Tổng số</w:t>
            </w:r>
          </w:p>
        </w:tc>
        <w:tc>
          <w:tcPr>
            <w:tcW w:w="136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</w:rPr>
            </w:pPr>
            <w:r w:rsidRPr="009B282D">
              <w:rPr>
                <w:b/>
              </w:rPr>
              <w:t>Trình độ đào tạo</w:t>
            </w:r>
          </w:p>
        </w:tc>
        <w:tc>
          <w:tcPr>
            <w:tcW w:w="9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</w:rPr>
            </w:pPr>
            <w:r w:rsidRPr="009B282D">
              <w:rPr>
                <w:b/>
              </w:rPr>
              <w:t>Hạng chức danh nghề nghiệp</w:t>
            </w:r>
          </w:p>
        </w:tc>
        <w:tc>
          <w:tcPr>
            <w:tcW w:w="11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</w:rPr>
            </w:pPr>
            <w:r w:rsidRPr="009B282D">
              <w:rPr>
                <w:b/>
              </w:rPr>
              <w:t>Chuẩn nghề nghiệp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282D">
              <w:rPr>
                <w:b/>
                <w:sz w:val="22"/>
                <w:szCs w:val="22"/>
              </w:rPr>
              <w:t>TS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282D">
              <w:rPr>
                <w:b/>
                <w:sz w:val="22"/>
                <w:szCs w:val="22"/>
              </w:rPr>
              <w:t>ThS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282D">
              <w:rPr>
                <w:b/>
                <w:sz w:val="22"/>
                <w:szCs w:val="22"/>
              </w:rPr>
              <w:t>ĐH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282D">
              <w:rPr>
                <w:b/>
                <w:sz w:val="22"/>
                <w:szCs w:val="22"/>
              </w:rPr>
              <w:t>CĐ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282D">
              <w:rPr>
                <w:b/>
                <w:sz w:val="22"/>
                <w:szCs w:val="22"/>
              </w:rPr>
              <w:t>TC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282D">
              <w:rPr>
                <w:b/>
                <w:sz w:val="22"/>
                <w:szCs w:val="22"/>
              </w:rPr>
              <w:t>Dưới TC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282D">
              <w:rPr>
                <w:b/>
                <w:sz w:val="22"/>
                <w:szCs w:val="22"/>
              </w:rPr>
              <w:t>Hạng III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282D">
              <w:rPr>
                <w:b/>
                <w:sz w:val="22"/>
                <w:szCs w:val="22"/>
              </w:rPr>
              <w:t>Hạng II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282D">
              <w:rPr>
                <w:b/>
                <w:sz w:val="22"/>
                <w:szCs w:val="22"/>
              </w:rPr>
              <w:t>Hạng 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282D">
              <w:rPr>
                <w:b/>
                <w:sz w:val="22"/>
                <w:szCs w:val="22"/>
              </w:rPr>
              <w:t>Xuất sắc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282D">
              <w:rPr>
                <w:b/>
                <w:sz w:val="22"/>
                <w:szCs w:val="22"/>
              </w:rPr>
              <w:t>Khá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282D">
              <w:rPr>
                <w:b/>
                <w:sz w:val="22"/>
                <w:szCs w:val="22"/>
              </w:rPr>
              <w:t>Trung bình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282D">
              <w:rPr>
                <w:b/>
                <w:sz w:val="22"/>
                <w:szCs w:val="22"/>
              </w:rPr>
              <w:t>Kém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35 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33 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0 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20 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0 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9</w:t>
            </w:r>
            <w:r w:rsidR="00B43703"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  <w:r w:rsidR="003C5492" w:rsidRPr="009B282D"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1</w:t>
            </w:r>
            <w:r w:rsidR="00B43703"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75151F" w:rsidP="0075151F">
            <w:pPr>
              <w:spacing w:before="120"/>
              <w:jc w:val="center"/>
            </w:pPr>
            <w:r w:rsidRPr="009B282D">
              <w:t>0</w:t>
            </w:r>
            <w:r w:rsidR="00B43703" w:rsidRPr="009B282D"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rPr>
                <w:b/>
                <w:bCs/>
              </w:rPr>
              <w:t>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rPr>
                <w:b/>
                <w:bCs/>
              </w:rPr>
              <w:t>Giáo viên</w:t>
            </w:r>
          </w:p>
          <w:p w:rsidR="00B43703" w:rsidRPr="009B282D" w:rsidRDefault="00B43703" w:rsidP="0075151F">
            <w:pPr>
              <w:spacing w:before="120"/>
            </w:pPr>
            <w:r w:rsidRPr="009B282D">
              <w:t>Trong đó số giáo viên dạy môn: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bookmarkStart w:id="12" w:name="_GoBack"/>
            <w:bookmarkEnd w:id="12"/>
            <w:r w:rsidRPr="009B282D"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28 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29 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  <w:r w:rsidR="003C5492" w:rsidRPr="009B282D"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19</w:t>
            </w:r>
            <w:r w:rsidR="00B43703"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1</w:t>
            </w:r>
            <w:r w:rsidR="00B43703"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  <w:r w:rsidR="0075151F">
              <w:rPr>
                <w:sz w:val="20"/>
                <w:szCs w:val="20"/>
              </w:rPr>
              <w:t>0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Toán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6 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6 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  <w:r w:rsidR="003C5492" w:rsidRPr="009B282D"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3</w:t>
            </w:r>
            <w:r w:rsidR="00B43703"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Tin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  <w:r w:rsidR="003C5492" w:rsidRPr="009B282D"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Sinh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  <w:r w:rsidR="003C5492" w:rsidRPr="009B282D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.Địa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  <w:r w:rsidR="003C5492" w:rsidRPr="009B282D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75151F" w:rsidP="0075151F">
            <w:pPr>
              <w:spacing w:before="120"/>
              <w:jc w:val="center"/>
            </w:pPr>
            <w:r w:rsidRPr="009B282D"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Hóa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75151F" w:rsidP="0075151F">
            <w:pPr>
              <w:spacing w:before="120"/>
              <w:jc w:val="center"/>
            </w:pPr>
            <w:r w:rsidRPr="009B282D"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Sinh – Địa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75151F" w:rsidP="0075151F">
            <w:pPr>
              <w:spacing w:before="120"/>
              <w:jc w:val="center"/>
            </w:pPr>
            <w:r w:rsidRPr="009B282D"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 xml:space="preserve">Sinh – Hóa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75151F" w:rsidP="0075151F">
            <w:pPr>
              <w:spacing w:before="120"/>
              <w:jc w:val="center"/>
            </w:pPr>
            <w:r w:rsidRPr="009B282D"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Văn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75151F" w:rsidP="0075151F">
            <w:pPr>
              <w:spacing w:before="120"/>
              <w:jc w:val="center"/>
            </w:pPr>
            <w:r w:rsidRPr="009B282D">
              <w:t>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Văn – Sử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75151F" w:rsidP="0075151F">
            <w:pPr>
              <w:spacing w:before="120"/>
              <w:jc w:val="center"/>
            </w:pPr>
            <w:r w:rsidRPr="009B282D"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75151F" w:rsidP="0075151F">
            <w:pPr>
              <w:spacing w:before="120"/>
              <w:jc w:val="center"/>
            </w:pPr>
            <w:r w:rsidRPr="009B282D">
              <w:t>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Văn – Đoàn Đội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75151F" w:rsidP="0075151F">
            <w:pPr>
              <w:spacing w:before="120"/>
              <w:jc w:val="center"/>
            </w:pPr>
            <w:r w:rsidRPr="009B282D">
              <w:t>11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 xml:space="preserve">Sử - Địa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75151F" w:rsidP="0075151F">
            <w:pPr>
              <w:spacing w:before="120"/>
              <w:jc w:val="center"/>
            </w:pPr>
            <w:r w:rsidRPr="009B282D">
              <w:t>12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Ngoại ngữ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75151F" w:rsidP="0075151F">
            <w:pPr>
              <w:spacing w:before="120"/>
              <w:jc w:val="center"/>
            </w:pPr>
            <w:r w:rsidRPr="009B282D">
              <w:t>13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Thể dục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75151F" w:rsidP="0075151F">
            <w:pPr>
              <w:spacing w:before="120"/>
              <w:jc w:val="center"/>
            </w:pPr>
            <w:r w:rsidRPr="009B282D">
              <w:t>14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Âm nhạc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75151F" w:rsidP="0075151F">
            <w:pPr>
              <w:spacing w:before="120"/>
              <w:jc w:val="center"/>
            </w:pPr>
            <w:r w:rsidRPr="009B282D">
              <w:t>15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Mĩ thuật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3C5492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rPr>
                <w:b/>
                <w:bCs/>
              </w:rPr>
              <w:t>II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rPr>
                <w:b/>
                <w:bCs/>
              </w:rPr>
              <w:t>Cán bộ quản lý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3 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3 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Hiệu trưởng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  <w:r w:rsidR="003C5492" w:rsidRPr="009B282D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Phó hiệu trưởng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2 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  <w:r w:rsidR="003C5492" w:rsidRPr="009B282D"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rPr>
                <w:b/>
                <w:bCs/>
              </w:rPr>
              <w:t>III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rPr>
                <w:b/>
                <w:bCs/>
              </w:rPr>
              <w:t>Nhân viên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3 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3 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Nhân viên văn thư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lastRenderedPageBreak/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Nhân viên kế toán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  <w:r w:rsidR="003C5492" w:rsidRPr="009B282D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Thủ quỹ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Nhân viên y tế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Nhân viên thư viện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  <w:r w:rsidR="003C5492" w:rsidRPr="009B282D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Nhân viên thiết bị, thí nghiệm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1 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  <w:r w:rsidR="003C5492" w:rsidRPr="009B282D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Nhân viên hỗ trợ giáo dục người huyết tật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Nhân viên công nghệ thông tin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  <w:tr w:rsidR="00B43703" w:rsidRPr="007E6E3E" w:rsidTr="0075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</w:pPr>
            <w:r w:rsidRPr="009B282D">
              <w:t>…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9B282D" w:rsidRDefault="00B43703" w:rsidP="0075151F">
            <w:pPr>
              <w:spacing w:before="120"/>
              <w:jc w:val="center"/>
            </w:pPr>
            <w:r w:rsidRPr="009B282D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03" w:rsidRPr="007E6E3E" w:rsidRDefault="00B43703" w:rsidP="0075151F">
            <w:pPr>
              <w:spacing w:before="120"/>
              <w:jc w:val="center"/>
              <w:rPr>
                <w:sz w:val="20"/>
                <w:szCs w:val="20"/>
              </w:rPr>
            </w:pPr>
            <w:r w:rsidRPr="007E6E3E">
              <w:rPr>
                <w:sz w:val="20"/>
                <w:szCs w:val="20"/>
              </w:rPr>
              <w:t> </w:t>
            </w:r>
          </w:p>
        </w:tc>
      </w:tr>
    </w:tbl>
    <w:p w:rsidR="007E6E3E" w:rsidRDefault="007E6E3E" w:rsidP="007E6E3E">
      <w:pPr>
        <w:rPr>
          <w:sz w:val="26"/>
          <w:szCs w:val="26"/>
        </w:rPr>
      </w:pPr>
      <w:r w:rsidRPr="0055728D">
        <w:rPr>
          <w:sz w:val="26"/>
          <w:szCs w:val="26"/>
        </w:rPr>
        <w:t> </w:t>
      </w:r>
    </w:p>
    <w:p w:rsidR="00B43703" w:rsidRPr="003C5492" w:rsidRDefault="00B43703" w:rsidP="007E6E3E">
      <w:pPr>
        <w:rPr>
          <w:sz w:val="2"/>
          <w:szCs w:val="26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E6E3E" w:rsidRPr="0055728D" w:rsidTr="0075151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E3E" w:rsidRPr="0055728D" w:rsidRDefault="007E6E3E" w:rsidP="0075151F">
            <w:pPr>
              <w:spacing w:before="120"/>
              <w:rPr>
                <w:sz w:val="26"/>
                <w:szCs w:val="26"/>
              </w:rPr>
            </w:pPr>
            <w:r w:rsidRPr="0055728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068" w:rsidRPr="0055728D" w:rsidRDefault="00411068" w:rsidP="00411068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55728D">
              <w:rPr>
                <w:i/>
                <w:sz w:val="26"/>
                <w:szCs w:val="26"/>
              </w:rPr>
              <w:t>Keo Lôm</w:t>
            </w:r>
            <w:r w:rsidRPr="0055728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Pr="0055728D">
              <w:rPr>
                <w:i/>
                <w:sz w:val="26"/>
                <w:szCs w:val="26"/>
              </w:rPr>
              <w:t xml:space="preserve">06 </w:t>
            </w:r>
            <w:r w:rsidRPr="0055728D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55728D">
              <w:rPr>
                <w:i/>
                <w:sz w:val="26"/>
                <w:szCs w:val="26"/>
              </w:rPr>
              <w:t xml:space="preserve">09 </w:t>
            </w:r>
            <w:r w:rsidRPr="0055728D">
              <w:rPr>
                <w:i/>
                <w:sz w:val="26"/>
                <w:szCs w:val="26"/>
                <w:lang w:val="vi-VN"/>
              </w:rPr>
              <w:t>năm</w:t>
            </w:r>
            <w:r w:rsidRPr="0055728D">
              <w:rPr>
                <w:i/>
                <w:sz w:val="26"/>
                <w:szCs w:val="26"/>
              </w:rPr>
              <w:t xml:space="preserve"> 2023</w:t>
            </w:r>
            <w:r w:rsidRPr="0055728D">
              <w:rPr>
                <w:i/>
                <w:sz w:val="26"/>
                <w:szCs w:val="26"/>
              </w:rPr>
              <w:br/>
            </w:r>
            <w:r w:rsidRPr="0055728D">
              <w:rPr>
                <w:b/>
                <w:sz w:val="26"/>
                <w:szCs w:val="26"/>
              </w:rPr>
              <w:t>HIỆU TRƯỞNG</w:t>
            </w:r>
            <w:r w:rsidRPr="0055728D">
              <w:rPr>
                <w:b/>
                <w:sz w:val="26"/>
                <w:szCs w:val="26"/>
              </w:rPr>
              <w:br/>
            </w:r>
          </w:p>
          <w:p w:rsidR="00411068" w:rsidRPr="0055728D" w:rsidRDefault="00411068" w:rsidP="00411068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11068" w:rsidRPr="0055728D" w:rsidRDefault="00411068" w:rsidP="00411068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11068" w:rsidRPr="0055728D" w:rsidRDefault="00411068" w:rsidP="00411068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7E6E3E" w:rsidRPr="0055728D" w:rsidRDefault="00411068" w:rsidP="00411068">
            <w:pPr>
              <w:spacing w:before="120"/>
              <w:jc w:val="center"/>
              <w:rPr>
                <w:sz w:val="26"/>
                <w:szCs w:val="26"/>
              </w:rPr>
            </w:pPr>
            <w:r w:rsidRPr="0055728D">
              <w:rPr>
                <w:b/>
                <w:sz w:val="26"/>
                <w:szCs w:val="26"/>
              </w:rPr>
              <w:t>Nguyễn Thanh Sơn</w:t>
            </w:r>
          </w:p>
        </w:tc>
      </w:tr>
    </w:tbl>
    <w:p w:rsidR="0075151F" w:rsidRPr="0055728D" w:rsidRDefault="0075151F">
      <w:pPr>
        <w:rPr>
          <w:sz w:val="26"/>
          <w:szCs w:val="26"/>
        </w:rPr>
      </w:pPr>
    </w:p>
    <w:sectPr w:rsidR="0075151F" w:rsidRPr="0055728D" w:rsidSect="002A0426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 w15:restartNumberingAfterBreak="0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 w15:restartNumberingAfterBreak="0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 w15:restartNumberingAfterBreak="0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 w15:restartNumberingAfterBreak="0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 w15:restartNumberingAfterBreak="0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 w15:restartNumberingAfterBreak="0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 w15:restartNumberingAfterBreak="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3E"/>
    <w:rsid w:val="00116449"/>
    <w:rsid w:val="002A0426"/>
    <w:rsid w:val="003C5492"/>
    <w:rsid w:val="00411068"/>
    <w:rsid w:val="00416D33"/>
    <w:rsid w:val="0055728D"/>
    <w:rsid w:val="0075151F"/>
    <w:rsid w:val="007E6E3E"/>
    <w:rsid w:val="009B282D"/>
    <w:rsid w:val="009F224D"/>
    <w:rsid w:val="00AB4EDC"/>
    <w:rsid w:val="00B43703"/>
    <w:rsid w:val="00CD4144"/>
    <w:rsid w:val="00F1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9C0E"/>
  <w15:chartTrackingRefBased/>
  <w15:docId w15:val="{6F9D7C0A-85AC-4AF1-92A9-6F4D3918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3E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6E3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E6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6E3E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E6E3E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7E6E3E"/>
  </w:style>
  <w:style w:type="character" w:styleId="Hyperlink">
    <w:name w:val="Hyperlink"/>
    <w:basedOn w:val="DefaultParagraphFont"/>
    <w:rsid w:val="007E6E3E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7E6E3E"/>
    <w:rPr>
      <w:spacing w:val="3"/>
      <w:sz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E6E3E"/>
    <w:rPr>
      <w:i/>
      <w:iCs/>
      <w:spacing w:val="1"/>
      <w:sz w:val="22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7E6E3E"/>
    <w:rPr>
      <w:i/>
      <w:iCs/>
      <w:spacing w:val="1"/>
      <w:sz w:val="22"/>
      <w:shd w:val="clear" w:color="auto" w:fill="FFFFFF"/>
    </w:rPr>
  </w:style>
  <w:style w:type="character" w:customStyle="1" w:styleId="Bodytext4pt">
    <w:name w:val="Body text + 4 pt"/>
    <w:aliases w:val="Spacing 0 pt45,Scale 150%"/>
    <w:basedOn w:val="Bodytext"/>
    <w:rsid w:val="007E6E3E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basedOn w:val="Bodytext"/>
    <w:rsid w:val="007E6E3E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7E6E3E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7E6E3E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basedOn w:val="Bodytext3"/>
    <w:rsid w:val="007E6E3E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basedOn w:val="Bodytext"/>
    <w:rsid w:val="007E6E3E"/>
    <w:rPr>
      <w:i/>
      <w:iCs/>
      <w:spacing w:val="1"/>
      <w:sz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basedOn w:val="Bodytext"/>
    <w:rsid w:val="007E6E3E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7E6E3E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7E6E3E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basedOn w:val="Bodytext5"/>
    <w:rsid w:val="007E6E3E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7E6E3E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7E6E3E"/>
    <w:rPr>
      <w:spacing w:val="3"/>
      <w:sz w:val="22"/>
      <w:shd w:val="clear" w:color="auto" w:fill="FFFFFF"/>
    </w:rPr>
  </w:style>
  <w:style w:type="character" w:customStyle="1" w:styleId="Bodytext4pt2">
    <w:name w:val="Body text + 4 pt2"/>
    <w:aliases w:val="Spacing 0 pt40"/>
    <w:basedOn w:val="Bodytext"/>
    <w:rsid w:val="007E6E3E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7E6E3E"/>
    <w:rPr>
      <w:spacing w:val="3"/>
      <w:sz w:val="22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7E6E3E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basedOn w:val="Headerorfooter"/>
    <w:rsid w:val="007E6E3E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7E6E3E"/>
    <w:rPr>
      <w:spacing w:val="3"/>
      <w:sz w:val="22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7E6E3E"/>
    <w:rPr>
      <w:i/>
      <w:iCs/>
      <w:spacing w:val="1"/>
      <w:sz w:val="22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basedOn w:val="Tableofcontents2"/>
    <w:rsid w:val="007E6E3E"/>
    <w:rPr>
      <w:i/>
      <w:iCs/>
      <w:noProof/>
      <w:spacing w:val="3"/>
      <w:sz w:val="22"/>
      <w:shd w:val="clear" w:color="auto" w:fill="FFFFFF"/>
    </w:rPr>
  </w:style>
  <w:style w:type="character" w:customStyle="1" w:styleId="Footnote">
    <w:name w:val="Footnote_"/>
    <w:basedOn w:val="DefaultParagraphFont"/>
    <w:link w:val="Footnote0"/>
    <w:rsid w:val="007E6E3E"/>
    <w:rPr>
      <w:spacing w:val="3"/>
      <w:sz w:val="22"/>
      <w:shd w:val="clear" w:color="auto" w:fill="FFFFFF"/>
    </w:rPr>
  </w:style>
  <w:style w:type="character" w:customStyle="1" w:styleId="Headerorfooter3">
    <w:name w:val="Header or footer (3)_"/>
    <w:basedOn w:val="DefaultParagraphFont"/>
    <w:link w:val="Headerorfooter31"/>
    <w:rsid w:val="007E6E3E"/>
    <w:rPr>
      <w:spacing w:val="3"/>
      <w:sz w:val="22"/>
      <w:shd w:val="clear" w:color="auto" w:fill="FFFFFF"/>
    </w:rPr>
  </w:style>
  <w:style w:type="character" w:customStyle="1" w:styleId="Footnote2">
    <w:name w:val="Footnote (2)_"/>
    <w:basedOn w:val="DefaultParagraphFont"/>
    <w:link w:val="Footnote20"/>
    <w:rsid w:val="007E6E3E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basedOn w:val="Footnote2"/>
    <w:rsid w:val="007E6E3E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basedOn w:val="DefaultParagraphFont"/>
    <w:link w:val="Footnote30"/>
    <w:rsid w:val="007E6E3E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basedOn w:val="Footnote3"/>
    <w:rsid w:val="007E6E3E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basedOn w:val="DefaultParagraphFont"/>
    <w:link w:val="Headerorfooter40"/>
    <w:rsid w:val="007E6E3E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7E6E3E"/>
    <w:rPr>
      <w:i/>
      <w:iCs/>
      <w:spacing w:val="1"/>
      <w:sz w:val="22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basedOn w:val="Heading32"/>
    <w:rsid w:val="007E6E3E"/>
    <w:rPr>
      <w:i/>
      <w:iCs/>
      <w:noProof/>
      <w:spacing w:val="3"/>
      <w:sz w:val="22"/>
      <w:shd w:val="clear" w:color="auto" w:fill="FFFFFF"/>
    </w:rPr>
  </w:style>
  <w:style w:type="character" w:customStyle="1" w:styleId="BodytextSpacing2pt">
    <w:name w:val="Body text + Spacing 2 pt"/>
    <w:basedOn w:val="Bodytext"/>
    <w:rsid w:val="007E6E3E"/>
    <w:rPr>
      <w:spacing w:val="49"/>
      <w:sz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basedOn w:val="Bodytext3"/>
    <w:rsid w:val="007E6E3E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E6E3E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7E6E3E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7E6E3E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basedOn w:val="Heading3"/>
    <w:rsid w:val="007E6E3E"/>
    <w:rPr>
      <w:i/>
      <w:iCs/>
      <w:spacing w:val="1"/>
      <w:sz w:val="22"/>
      <w:shd w:val="clear" w:color="auto" w:fill="FFFFFF"/>
    </w:rPr>
  </w:style>
  <w:style w:type="character" w:customStyle="1" w:styleId="Bodytext4pt1">
    <w:name w:val="Body text + 4 pt1"/>
    <w:aliases w:val="Spacing 0 pt34"/>
    <w:basedOn w:val="Bodytext"/>
    <w:rsid w:val="007E6E3E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basedOn w:val="Bodytext"/>
    <w:rsid w:val="007E6E3E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7E6E3E"/>
    <w:rPr>
      <w:spacing w:val="3"/>
      <w:sz w:val="22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7E6E3E"/>
    <w:rPr>
      <w:spacing w:val="3"/>
      <w:sz w:val="22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7E6E3E"/>
    <w:rPr>
      <w:i/>
      <w:iCs/>
      <w:spacing w:val="1"/>
      <w:sz w:val="22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basedOn w:val="Tablecaption2"/>
    <w:rsid w:val="007E6E3E"/>
    <w:rPr>
      <w:i/>
      <w:iCs/>
      <w:spacing w:val="3"/>
      <w:sz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basedOn w:val="Bodytext"/>
    <w:rsid w:val="007E6E3E"/>
    <w:rPr>
      <w:i/>
      <w:iCs/>
      <w:spacing w:val="1"/>
      <w:sz w:val="22"/>
      <w:shd w:val="clear" w:color="auto" w:fill="FFFFFF"/>
    </w:rPr>
  </w:style>
  <w:style w:type="character" w:customStyle="1" w:styleId="Bodytext10pt">
    <w:name w:val="Body text + 10 pt"/>
    <w:aliases w:val="Spacing 0 pt30"/>
    <w:basedOn w:val="Bodytext"/>
    <w:rsid w:val="007E6E3E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basedOn w:val="Bodytext"/>
    <w:rsid w:val="007E6E3E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7E6E3E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basedOn w:val="DefaultParagraphFont"/>
    <w:link w:val="Footnote40"/>
    <w:rsid w:val="007E6E3E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basedOn w:val="Bodytext3"/>
    <w:rsid w:val="007E6E3E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7E6E3E"/>
    <w:rPr>
      <w:spacing w:val="4"/>
      <w:sz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basedOn w:val="Bodytext"/>
    <w:rsid w:val="007E6E3E"/>
    <w:rPr>
      <w:i/>
      <w:iCs/>
      <w:spacing w:val="2"/>
      <w:sz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7E6E3E"/>
    <w:rPr>
      <w:i/>
      <w:iCs/>
      <w:spacing w:val="1"/>
      <w:sz w:val="22"/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7E6E3E"/>
    <w:rPr>
      <w:spacing w:val="4"/>
      <w:sz w:val="22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basedOn w:val="Heading6"/>
    <w:rsid w:val="007E6E3E"/>
    <w:rPr>
      <w:i/>
      <w:iCs/>
      <w:spacing w:val="2"/>
      <w:sz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7E6E3E"/>
    <w:rPr>
      <w:i/>
      <w:iCs/>
      <w:spacing w:val="1"/>
      <w:sz w:val="22"/>
      <w:shd w:val="clear" w:color="auto" w:fill="FFFFFF"/>
    </w:rPr>
  </w:style>
  <w:style w:type="character" w:customStyle="1" w:styleId="Footnote2Spacing0pt">
    <w:name w:val="Footnote (2) + Spacing 0 pt"/>
    <w:basedOn w:val="Footnote2"/>
    <w:rsid w:val="007E6E3E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basedOn w:val="Headerorfooter4"/>
    <w:rsid w:val="007E6E3E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basedOn w:val="DefaultParagraphFont"/>
    <w:link w:val="Bodytext101"/>
    <w:rsid w:val="007E6E3E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basedOn w:val="Bodytext100"/>
    <w:rsid w:val="007E6E3E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basedOn w:val="Bodytext100"/>
    <w:rsid w:val="007E6E3E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basedOn w:val="Bodytext3"/>
    <w:rsid w:val="007E6E3E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7E6E3E"/>
    <w:rPr>
      <w:spacing w:val="3"/>
      <w:sz w:val="22"/>
      <w:shd w:val="clear" w:color="auto" w:fill="FFFFFF"/>
    </w:rPr>
  </w:style>
  <w:style w:type="character" w:customStyle="1" w:styleId="TablecaptionSpacing0pt">
    <w:name w:val="Table caption + Spacing 0 pt"/>
    <w:basedOn w:val="Tablecaption"/>
    <w:rsid w:val="007E6E3E"/>
    <w:rPr>
      <w:spacing w:val="4"/>
      <w:sz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basedOn w:val="Tablecaption"/>
    <w:rsid w:val="007E6E3E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basedOn w:val="Bodytext"/>
    <w:rsid w:val="007E6E3E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basedOn w:val="DefaultParagraphFont"/>
    <w:link w:val="Headerorfooter50"/>
    <w:rsid w:val="007E6E3E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basedOn w:val="Tableofcontents"/>
    <w:rsid w:val="007E6E3E"/>
    <w:rPr>
      <w:spacing w:val="4"/>
      <w:sz w:val="22"/>
      <w:shd w:val="clear" w:color="auto" w:fill="FFFFFF"/>
    </w:rPr>
  </w:style>
  <w:style w:type="character" w:customStyle="1" w:styleId="FootnoteSpacing0pt">
    <w:name w:val="Footnote + Spacing 0 pt"/>
    <w:basedOn w:val="Footnote"/>
    <w:rsid w:val="007E6E3E"/>
    <w:rPr>
      <w:spacing w:val="4"/>
      <w:sz w:val="22"/>
      <w:shd w:val="clear" w:color="auto" w:fill="FFFFFF"/>
    </w:rPr>
  </w:style>
  <w:style w:type="character" w:customStyle="1" w:styleId="Headerorfooter6">
    <w:name w:val="Header or footer (6)_"/>
    <w:basedOn w:val="DefaultParagraphFont"/>
    <w:link w:val="Headerorfooter60"/>
    <w:rsid w:val="007E6E3E"/>
    <w:rPr>
      <w:b/>
      <w:bCs/>
      <w:spacing w:val="7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7E6E3E"/>
    <w:rPr>
      <w:i/>
      <w:iCs/>
      <w:spacing w:val="2"/>
      <w:sz w:val="2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basedOn w:val="Heading62"/>
    <w:rsid w:val="007E6E3E"/>
    <w:rPr>
      <w:i/>
      <w:iCs/>
      <w:spacing w:val="4"/>
      <w:sz w:val="22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7E6E3E"/>
    <w:rPr>
      <w:spacing w:val="4"/>
      <w:sz w:val="22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basedOn w:val="Heading5"/>
    <w:rsid w:val="007E6E3E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basedOn w:val="Heading5"/>
    <w:rsid w:val="007E6E3E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basedOn w:val="Bodytext"/>
    <w:rsid w:val="007E6E3E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basedOn w:val="Bodytext3"/>
    <w:rsid w:val="007E6E3E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basedOn w:val="Headerorfooter3"/>
    <w:rsid w:val="007E6E3E"/>
    <w:rPr>
      <w:spacing w:val="1"/>
      <w:sz w:val="22"/>
      <w:shd w:val="clear" w:color="auto" w:fill="FFFFFF"/>
    </w:rPr>
  </w:style>
  <w:style w:type="character" w:customStyle="1" w:styleId="Heading1Spacing0pt">
    <w:name w:val="Heading #1 + Spacing 0 pt"/>
    <w:basedOn w:val="Heading1"/>
    <w:rsid w:val="007E6E3E"/>
    <w:rPr>
      <w:spacing w:val="4"/>
      <w:sz w:val="22"/>
      <w:shd w:val="clear" w:color="auto" w:fill="FFFFFF"/>
    </w:rPr>
  </w:style>
  <w:style w:type="character" w:customStyle="1" w:styleId="Tableofcontents2Spacing0pt">
    <w:name w:val="Table of contents (2) + Spacing 0 pt"/>
    <w:basedOn w:val="Tableofcontents2"/>
    <w:rsid w:val="007E6E3E"/>
    <w:rPr>
      <w:i/>
      <w:iCs/>
      <w:spacing w:val="2"/>
      <w:sz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basedOn w:val="Tableofcontents"/>
    <w:rsid w:val="007E6E3E"/>
    <w:rPr>
      <w:i/>
      <w:iCs/>
      <w:spacing w:val="2"/>
      <w:sz w:val="22"/>
      <w:shd w:val="clear" w:color="auto" w:fill="FFFFFF"/>
    </w:rPr>
  </w:style>
  <w:style w:type="character" w:customStyle="1" w:styleId="Headerorfooter7">
    <w:name w:val="Header or footer (7)_"/>
    <w:basedOn w:val="DefaultParagraphFont"/>
    <w:link w:val="Headerorfooter70"/>
    <w:rsid w:val="007E6E3E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basedOn w:val="Bodytext"/>
    <w:rsid w:val="007E6E3E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7E6E3E"/>
    <w:rPr>
      <w:i/>
      <w:iCs/>
      <w:spacing w:val="1"/>
      <w:sz w:val="22"/>
      <w:shd w:val="clear" w:color="auto" w:fill="FFFFFF"/>
    </w:rPr>
  </w:style>
  <w:style w:type="character" w:customStyle="1" w:styleId="Heading64pt">
    <w:name w:val="Heading #6 + 4 pt"/>
    <w:aliases w:val="Spacing 0 pt12,Body text (8) + 9.5 pt"/>
    <w:basedOn w:val="Heading6"/>
    <w:rsid w:val="007E6E3E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7E6E3E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basedOn w:val="Bodytext8"/>
    <w:rsid w:val="007E6E3E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7E6E3E"/>
    <w:rPr>
      <w:i/>
      <w:iCs/>
      <w:spacing w:val="1"/>
      <w:sz w:val="22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7E6E3E"/>
    <w:rPr>
      <w:i/>
      <w:iCs/>
      <w:spacing w:val="1"/>
      <w:sz w:val="22"/>
      <w:shd w:val="clear" w:color="auto" w:fill="FFFFFF"/>
    </w:rPr>
  </w:style>
  <w:style w:type="character" w:customStyle="1" w:styleId="Bodytext5Spacing0pt">
    <w:name w:val="Body text (5) + Spacing 0 pt"/>
    <w:basedOn w:val="Bodytext5"/>
    <w:rsid w:val="007E6E3E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basedOn w:val="DefaultParagraphFont"/>
    <w:link w:val="Headerorfooter80"/>
    <w:rsid w:val="007E6E3E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basedOn w:val="Headerorfooter6"/>
    <w:rsid w:val="007E6E3E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basedOn w:val="Headerorfooter"/>
    <w:rsid w:val="007E6E3E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7E6E3E"/>
    <w:rPr>
      <w:spacing w:val="3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7E6E3E"/>
    <w:rPr>
      <w:spacing w:val="4"/>
      <w:sz w:val="22"/>
      <w:shd w:val="clear" w:color="auto" w:fill="FFFFFF"/>
    </w:rPr>
  </w:style>
  <w:style w:type="character" w:customStyle="1" w:styleId="Bodytext4Spacing0pt">
    <w:name w:val="Body text (4) + Spacing 0 pt"/>
    <w:basedOn w:val="Bodytext4"/>
    <w:rsid w:val="007E6E3E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basedOn w:val="Bodytext5"/>
    <w:rsid w:val="007E6E3E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basedOn w:val="DefaultParagraphFont"/>
    <w:link w:val="Heading630"/>
    <w:rsid w:val="007E6E3E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basedOn w:val="Heading5"/>
    <w:rsid w:val="007E6E3E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7E6E3E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basedOn w:val="Bodytext"/>
    <w:rsid w:val="007E6E3E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basedOn w:val="Heading6"/>
    <w:rsid w:val="007E6E3E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7E6E3E"/>
    <w:rPr>
      <w:spacing w:val="3"/>
      <w:sz w:val="22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7E6E3E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basedOn w:val="Bodytext"/>
    <w:rsid w:val="007E6E3E"/>
    <w:rPr>
      <w:i/>
      <w:iCs/>
      <w:spacing w:val="3"/>
      <w:sz w:val="22"/>
      <w:shd w:val="clear" w:color="auto" w:fill="FFFFFF"/>
    </w:rPr>
  </w:style>
  <w:style w:type="character" w:customStyle="1" w:styleId="BodytextSpacing0pt1">
    <w:name w:val="Body text + Spacing 0 pt1"/>
    <w:basedOn w:val="Bodytext"/>
    <w:rsid w:val="007E6E3E"/>
    <w:rPr>
      <w:noProof/>
      <w:spacing w:val="0"/>
      <w:sz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basedOn w:val="Bodytext3"/>
    <w:rsid w:val="007E6E3E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basedOn w:val="Bodytext3"/>
    <w:rsid w:val="007E6E3E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basedOn w:val="Bodytext4"/>
    <w:rsid w:val="007E6E3E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basedOn w:val="Bodytext8"/>
    <w:rsid w:val="007E6E3E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7E6E3E"/>
    <w:pPr>
      <w:widowControl w:val="0"/>
      <w:shd w:val="clear" w:color="auto" w:fill="FFFFFF"/>
      <w:spacing w:after="180" w:line="269" w:lineRule="exact"/>
      <w:ind w:hanging="1100"/>
      <w:jc w:val="right"/>
    </w:pPr>
    <w:rPr>
      <w:rFonts w:eastAsia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7E6E3E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eastAsia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7E6E3E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eastAsia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7E6E3E"/>
    <w:pPr>
      <w:widowControl w:val="0"/>
      <w:shd w:val="clear" w:color="auto" w:fill="FFFFFF"/>
      <w:spacing w:line="240" w:lineRule="atLeast"/>
    </w:pPr>
    <w:rPr>
      <w:rFonts w:eastAsia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7E6E3E"/>
    <w:pPr>
      <w:widowControl w:val="0"/>
      <w:shd w:val="clear" w:color="auto" w:fill="FFFFFF"/>
      <w:spacing w:line="216" w:lineRule="exact"/>
      <w:jc w:val="both"/>
    </w:pPr>
    <w:rPr>
      <w:rFonts w:eastAsia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7E6E3E"/>
    <w:pPr>
      <w:widowControl w:val="0"/>
      <w:shd w:val="clear" w:color="auto" w:fill="FFFFFF"/>
      <w:spacing w:line="216" w:lineRule="exact"/>
      <w:jc w:val="both"/>
    </w:pPr>
    <w:rPr>
      <w:rFonts w:eastAsia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7E6E3E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7E6E3E"/>
    <w:pPr>
      <w:widowControl w:val="0"/>
      <w:shd w:val="clear" w:color="auto" w:fill="FFFFFF"/>
      <w:spacing w:line="412" w:lineRule="exact"/>
      <w:jc w:val="both"/>
      <w:outlineLvl w:val="2"/>
    </w:pPr>
    <w:rPr>
      <w:rFonts w:eastAsia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7E6E3E"/>
    <w:pPr>
      <w:widowControl w:val="0"/>
      <w:shd w:val="clear" w:color="auto" w:fill="FFFFFF"/>
      <w:spacing w:line="200" w:lineRule="exact"/>
      <w:jc w:val="right"/>
    </w:pPr>
    <w:rPr>
      <w:rFonts w:eastAsia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7E6E3E"/>
    <w:pPr>
      <w:widowControl w:val="0"/>
      <w:shd w:val="clear" w:color="auto" w:fill="FFFFFF"/>
      <w:spacing w:line="377" w:lineRule="exact"/>
      <w:jc w:val="both"/>
    </w:pPr>
    <w:rPr>
      <w:rFonts w:eastAsia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7E6E3E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eastAsia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7E6E3E"/>
    <w:pPr>
      <w:widowControl w:val="0"/>
      <w:shd w:val="clear" w:color="auto" w:fill="FFFFFF"/>
      <w:spacing w:after="60" w:line="279" w:lineRule="exact"/>
      <w:ind w:firstLine="500"/>
      <w:jc w:val="both"/>
    </w:pPr>
    <w:rPr>
      <w:rFonts w:eastAsia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7E6E3E"/>
    <w:pPr>
      <w:widowControl w:val="0"/>
      <w:shd w:val="clear" w:color="auto" w:fill="FFFFFF"/>
      <w:spacing w:line="240" w:lineRule="atLeast"/>
    </w:pPr>
    <w:rPr>
      <w:rFonts w:eastAsia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7E6E3E"/>
    <w:pPr>
      <w:widowControl w:val="0"/>
      <w:shd w:val="clear" w:color="auto" w:fill="FFFFFF"/>
      <w:spacing w:line="203" w:lineRule="exact"/>
      <w:jc w:val="both"/>
    </w:pPr>
    <w:rPr>
      <w:rFonts w:eastAsia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7E6E3E"/>
    <w:pPr>
      <w:widowControl w:val="0"/>
      <w:shd w:val="clear" w:color="auto" w:fill="FFFFFF"/>
      <w:spacing w:line="181" w:lineRule="exact"/>
      <w:ind w:firstLine="500"/>
    </w:pPr>
    <w:rPr>
      <w:rFonts w:eastAsia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7E6E3E"/>
    <w:pPr>
      <w:widowControl w:val="0"/>
      <w:shd w:val="clear" w:color="auto" w:fill="FFFFFF"/>
      <w:spacing w:line="240" w:lineRule="atLeast"/>
      <w:jc w:val="right"/>
    </w:pPr>
    <w:rPr>
      <w:rFonts w:eastAsia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7E6E3E"/>
    <w:pPr>
      <w:widowControl w:val="0"/>
      <w:shd w:val="clear" w:color="auto" w:fill="FFFFFF"/>
      <w:spacing w:after="300" w:line="276" w:lineRule="exact"/>
      <w:jc w:val="both"/>
      <w:outlineLvl w:val="2"/>
    </w:pPr>
    <w:rPr>
      <w:rFonts w:eastAsia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7E6E3E"/>
    <w:pPr>
      <w:widowControl w:val="0"/>
      <w:shd w:val="clear" w:color="auto" w:fill="FFFFFF"/>
      <w:spacing w:before="60" w:line="240" w:lineRule="atLeast"/>
    </w:pPr>
    <w:rPr>
      <w:rFonts w:eastAsia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7E6E3E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7E6E3E"/>
    <w:pPr>
      <w:widowControl w:val="0"/>
      <w:shd w:val="clear" w:color="auto" w:fill="FFFFFF"/>
      <w:spacing w:before="7980" w:line="240" w:lineRule="atLeast"/>
      <w:jc w:val="both"/>
    </w:pPr>
    <w:rPr>
      <w:rFonts w:eastAsia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7E6E3E"/>
    <w:pPr>
      <w:widowControl w:val="0"/>
      <w:shd w:val="clear" w:color="auto" w:fill="FFFFFF"/>
      <w:spacing w:line="240" w:lineRule="atLeast"/>
      <w:jc w:val="both"/>
      <w:outlineLvl w:val="1"/>
    </w:pPr>
    <w:rPr>
      <w:rFonts w:eastAsia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7E6E3E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eastAsia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7E6E3E"/>
    <w:pPr>
      <w:widowControl w:val="0"/>
      <w:shd w:val="clear" w:color="auto" w:fill="FFFFFF"/>
      <w:spacing w:line="387" w:lineRule="exact"/>
      <w:jc w:val="both"/>
    </w:pPr>
    <w:rPr>
      <w:rFonts w:eastAsia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7E6E3E"/>
    <w:pPr>
      <w:widowControl w:val="0"/>
      <w:shd w:val="clear" w:color="auto" w:fill="FFFFFF"/>
      <w:spacing w:line="381" w:lineRule="exact"/>
      <w:ind w:firstLine="500"/>
      <w:jc w:val="both"/>
    </w:pPr>
    <w:rPr>
      <w:rFonts w:eastAsia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7E6E3E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eastAsia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7E6E3E"/>
    <w:pPr>
      <w:widowControl w:val="0"/>
      <w:shd w:val="clear" w:color="auto" w:fill="FFFFFF"/>
      <w:spacing w:before="120" w:line="279" w:lineRule="exact"/>
      <w:jc w:val="both"/>
      <w:outlineLvl w:val="5"/>
    </w:pPr>
    <w:rPr>
      <w:rFonts w:eastAsia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7E6E3E"/>
    <w:pPr>
      <w:widowControl w:val="0"/>
      <w:shd w:val="clear" w:color="auto" w:fill="FFFFFF"/>
      <w:spacing w:after="60" w:line="240" w:lineRule="atLeast"/>
      <w:jc w:val="right"/>
    </w:pPr>
    <w:rPr>
      <w:rFonts w:eastAsia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7E6E3E"/>
    <w:pPr>
      <w:widowControl w:val="0"/>
      <w:shd w:val="clear" w:color="auto" w:fill="FFFFFF"/>
      <w:spacing w:line="240" w:lineRule="atLeast"/>
      <w:jc w:val="both"/>
    </w:pPr>
    <w:rPr>
      <w:rFonts w:eastAsia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7E6E3E"/>
    <w:pPr>
      <w:widowControl w:val="0"/>
      <w:shd w:val="clear" w:color="auto" w:fill="FFFFFF"/>
      <w:spacing w:line="203" w:lineRule="exact"/>
      <w:jc w:val="both"/>
    </w:pPr>
    <w:rPr>
      <w:rFonts w:eastAsia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7E6E3E"/>
    <w:pPr>
      <w:widowControl w:val="0"/>
      <w:shd w:val="clear" w:color="auto" w:fill="FFFFFF"/>
      <w:spacing w:line="314" w:lineRule="exact"/>
    </w:pPr>
    <w:rPr>
      <w:rFonts w:eastAsiaTheme="minorHAnsi" w:cstheme="minorBidi"/>
      <w:b/>
      <w:bCs/>
      <w:spacing w:val="7"/>
      <w:sz w:val="28"/>
      <w:szCs w:val="22"/>
    </w:rPr>
  </w:style>
  <w:style w:type="paragraph" w:customStyle="1" w:styleId="Heading620">
    <w:name w:val="Heading #6 (2)"/>
    <w:basedOn w:val="Normal"/>
    <w:link w:val="Heading62"/>
    <w:rsid w:val="007E6E3E"/>
    <w:pPr>
      <w:widowControl w:val="0"/>
      <w:shd w:val="clear" w:color="auto" w:fill="FFFFFF"/>
      <w:spacing w:after="480" w:line="273" w:lineRule="exact"/>
      <w:jc w:val="both"/>
      <w:outlineLvl w:val="5"/>
    </w:pPr>
    <w:rPr>
      <w:rFonts w:eastAsia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7E6E3E"/>
    <w:pPr>
      <w:widowControl w:val="0"/>
      <w:shd w:val="clear" w:color="auto" w:fill="FFFFFF"/>
      <w:spacing w:before="60" w:line="396" w:lineRule="exact"/>
      <w:jc w:val="both"/>
      <w:outlineLvl w:val="4"/>
    </w:pPr>
    <w:rPr>
      <w:rFonts w:eastAsia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7E6E3E"/>
    <w:pPr>
      <w:widowControl w:val="0"/>
      <w:shd w:val="clear" w:color="auto" w:fill="FFFFFF"/>
      <w:spacing w:line="240" w:lineRule="atLeast"/>
      <w:jc w:val="right"/>
    </w:pPr>
    <w:rPr>
      <w:rFonts w:eastAsiaTheme="minorHAnsi" w:cstheme="minorBidi"/>
      <w:spacing w:val="8"/>
      <w:sz w:val="28"/>
      <w:szCs w:val="22"/>
    </w:rPr>
  </w:style>
  <w:style w:type="paragraph" w:customStyle="1" w:styleId="Bodytext110">
    <w:name w:val="Body text (11)"/>
    <w:basedOn w:val="Normal"/>
    <w:link w:val="Bodytext11"/>
    <w:rsid w:val="007E6E3E"/>
    <w:pPr>
      <w:widowControl w:val="0"/>
      <w:shd w:val="clear" w:color="auto" w:fill="FFFFFF"/>
      <w:spacing w:after="780" w:line="251" w:lineRule="exact"/>
      <w:ind w:hanging="460"/>
    </w:pPr>
    <w:rPr>
      <w:rFonts w:eastAsiaTheme="minorHAnsi" w:cstheme="minorBidi"/>
      <w:i/>
      <w:iCs/>
      <w:spacing w:val="3"/>
      <w:sz w:val="28"/>
      <w:szCs w:val="22"/>
    </w:rPr>
  </w:style>
  <w:style w:type="paragraph" w:customStyle="1" w:styleId="Headerorfooter80">
    <w:name w:val="Header or footer (8)"/>
    <w:basedOn w:val="Normal"/>
    <w:link w:val="Headerorfooter8"/>
    <w:rsid w:val="007E6E3E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7E6E3E"/>
    <w:pPr>
      <w:widowControl w:val="0"/>
      <w:shd w:val="clear" w:color="auto" w:fill="FFFFFF"/>
      <w:spacing w:line="240" w:lineRule="atLeast"/>
      <w:jc w:val="right"/>
    </w:pPr>
    <w:rPr>
      <w:rFonts w:eastAsiaTheme="minorHAnsi" w:cstheme="minorBidi"/>
      <w:spacing w:val="3"/>
      <w:sz w:val="28"/>
      <w:szCs w:val="22"/>
    </w:rPr>
  </w:style>
  <w:style w:type="paragraph" w:customStyle="1" w:styleId="Heading40">
    <w:name w:val="Heading #4"/>
    <w:basedOn w:val="Normal"/>
    <w:link w:val="Heading4"/>
    <w:rsid w:val="007E6E3E"/>
    <w:pPr>
      <w:widowControl w:val="0"/>
      <w:shd w:val="clear" w:color="auto" w:fill="FFFFFF"/>
      <w:spacing w:line="416" w:lineRule="exact"/>
      <w:jc w:val="both"/>
      <w:outlineLvl w:val="3"/>
    </w:pPr>
    <w:rPr>
      <w:rFonts w:eastAsia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7E6E3E"/>
    <w:pPr>
      <w:widowControl w:val="0"/>
      <w:shd w:val="clear" w:color="auto" w:fill="FFFFFF"/>
      <w:spacing w:line="240" w:lineRule="atLeast"/>
      <w:jc w:val="both"/>
      <w:outlineLvl w:val="5"/>
    </w:pPr>
    <w:rPr>
      <w:rFonts w:eastAsia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7E6E3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7E6E3E"/>
    <w:pPr>
      <w:widowControl w:val="0"/>
      <w:shd w:val="clear" w:color="auto" w:fill="FFFFFF"/>
      <w:spacing w:after="120" w:line="240" w:lineRule="atLeast"/>
      <w:jc w:val="both"/>
      <w:outlineLvl w:val="1"/>
    </w:pPr>
    <w:rPr>
      <w:rFonts w:eastAsia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7E6E3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7E6E3E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7E6E3E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rsid w:val="007E6E3E"/>
    <w:rPr>
      <w:vertAlign w:val="superscript"/>
    </w:rPr>
  </w:style>
  <w:style w:type="table" w:styleId="TableGrid">
    <w:name w:val="Table Grid"/>
    <w:basedOn w:val="TableNormal"/>
    <w:rsid w:val="007E6E3E"/>
    <w:pPr>
      <w:widowControl w:val="0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unhideWhenUsed/>
    <w:rsid w:val="007E6E3E"/>
  </w:style>
  <w:style w:type="character" w:customStyle="1" w:styleId="Picturecaption2">
    <w:name w:val="Picture caption (2)_"/>
    <w:basedOn w:val="DefaultParagraphFont"/>
    <w:link w:val="Picturecaption20"/>
    <w:rsid w:val="007E6E3E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basedOn w:val="Bodytext"/>
    <w:rsid w:val="007E6E3E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7E6E3E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0"/>
    <w:rsid w:val="007E6E3E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7E6E3E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7E6E3E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basedOn w:val="DefaultParagraphFont"/>
    <w:link w:val="Picturecaption70"/>
    <w:rsid w:val="007E6E3E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basedOn w:val="DefaultParagraphFont"/>
    <w:link w:val="Picturecaption80"/>
    <w:rsid w:val="007E6E3E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basedOn w:val="DefaultParagraphFont"/>
    <w:link w:val="Picturecaption90"/>
    <w:rsid w:val="007E6E3E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basedOn w:val="DefaultParagraphFont"/>
    <w:link w:val="Picturecaption100"/>
    <w:rsid w:val="007E6E3E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basedOn w:val="DefaultParagraphFont"/>
    <w:link w:val="Picturecaption110"/>
    <w:rsid w:val="007E6E3E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basedOn w:val="DefaultParagraphFont"/>
    <w:link w:val="Picturecaption120"/>
    <w:rsid w:val="007E6E3E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basedOn w:val="DefaultParagraphFont"/>
    <w:link w:val="Picturecaption130"/>
    <w:rsid w:val="007E6E3E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basedOn w:val="DefaultParagraphFont"/>
    <w:link w:val="Picturecaption140"/>
    <w:rsid w:val="007E6E3E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basedOn w:val="DefaultParagraphFont"/>
    <w:link w:val="Picturecaption150"/>
    <w:rsid w:val="007E6E3E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7E6E3E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7E6E3E"/>
    <w:pPr>
      <w:widowControl w:val="0"/>
      <w:shd w:val="clear" w:color="auto" w:fill="FFFFFF"/>
      <w:spacing w:line="240" w:lineRule="atLeast"/>
    </w:pPr>
    <w:rPr>
      <w:rFonts w:eastAsia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7E6E3E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7E6E3E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7E6E3E"/>
    <w:pPr>
      <w:widowControl w:val="0"/>
      <w:shd w:val="clear" w:color="auto" w:fill="FFFFFF"/>
      <w:spacing w:line="240" w:lineRule="atLeast"/>
    </w:pPr>
    <w:rPr>
      <w:rFonts w:eastAsia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7E6E3E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7E6E3E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7E6E3E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7E6E3E"/>
    <w:pPr>
      <w:widowControl w:val="0"/>
      <w:shd w:val="clear" w:color="auto" w:fill="FFFFFF"/>
      <w:spacing w:line="250" w:lineRule="exact"/>
      <w:jc w:val="right"/>
    </w:pPr>
    <w:rPr>
      <w:rFonts w:eastAsia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7E6E3E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7E6E3E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7E6E3E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7E6E3E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7E6E3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7E6E3E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7E6E3E"/>
    <w:pPr>
      <w:widowControl w:val="0"/>
      <w:shd w:val="clear" w:color="auto" w:fill="FFFFFF"/>
      <w:spacing w:before="120" w:line="298" w:lineRule="exact"/>
      <w:jc w:val="center"/>
    </w:pPr>
    <w:rPr>
      <w:rFonts w:eastAsia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7E6E3E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7E6E3E"/>
  </w:style>
  <w:style w:type="table" w:customStyle="1" w:styleId="TableGrid2">
    <w:name w:val="Table Grid2"/>
    <w:basedOn w:val="TableNormal"/>
    <w:next w:val="TableGrid"/>
    <w:rsid w:val="007E6E3E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7E6E3E"/>
  </w:style>
  <w:style w:type="character" w:customStyle="1" w:styleId="Bodytext8Italic">
    <w:name w:val="Body text (8) + Italic"/>
    <w:basedOn w:val="Bodytext8"/>
    <w:rsid w:val="007E6E3E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basedOn w:val="Bodytext"/>
    <w:rsid w:val="007E6E3E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basedOn w:val="Bodytext"/>
    <w:rsid w:val="007E6E3E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basedOn w:val="Bodytext3"/>
    <w:rsid w:val="007E6E3E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basedOn w:val="Bodytext11"/>
    <w:rsid w:val="007E6E3E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basedOn w:val="Bodytext12"/>
    <w:rsid w:val="007E6E3E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basedOn w:val="Bodytext8"/>
    <w:rsid w:val="007E6E3E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7E6E3E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basedOn w:val="Bodytext14"/>
    <w:rsid w:val="007E6E3E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7E6E3E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7E6E3E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7E6E3E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7E6E3E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7E6E3E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basedOn w:val="DefaultParagraphFont"/>
    <w:link w:val="Tableofcontents40"/>
    <w:rsid w:val="007E6E3E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basedOn w:val="Tableofcontents4"/>
    <w:rsid w:val="007E6E3E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basedOn w:val="Bodytext8"/>
    <w:rsid w:val="007E6E3E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7E6E3E"/>
    <w:rPr>
      <w:b/>
      <w:bCs/>
      <w:spacing w:val="-4"/>
      <w:sz w:val="22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7E6E3E"/>
    <w:rPr>
      <w:b/>
      <w:bCs/>
      <w:spacing w:val="3"/>
      <w:sz w:val="22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7E6E3E"/>
    <w:rPr>
      <w:b/>
      <w:bCs/>
      <w:spacing w:val="7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7E6E3E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basedOn w:val="Bodytext18"/>
    <w:rsid w:val="007E6E3E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basedOn w:val="DefaultParagraphFont"/>
    <w:link w:val="Bodytext221"/>
    <w:rsid w:val="007E6E3E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basedOn w:val="Bodytext22"/>
    <w:rsid w:val="007E6E3E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basedOn w:val="DefaultParagraphFont"/>
    <w:link w:val="Bodytext230"/>
    <w:rsid w:val="007E6E3E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basedOn w:val="Bodytext23"/>
    <w:rsid w:val="007E6E3E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rsid w:val="007E6E3E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7E6E3E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7E6E3E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7E6E3E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7E6E3E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7E6E3E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7E6E3E"/>
    <w:pPr>
      <w:widowControl w:val="0"/>
      <w:shd w:val="clear" w:color="auto" w:fill="FFFFFF"/>
      <w:spacing w:line="240" w:lineRule="atLeast"/>
      <w:jc w:val="both"/>
    </w:pPr>
    <w:rPr>
      <w:rFonts w:eastAsia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7E6E3E"/>
    <w:pPr>
      <w:widowControl w:val="0"/>
      <w:shd w:val="clear" w:color="auto" w:fill="FFFFFF"/>
      <w:spacing w:after="120" w:line="240" w:lineRule="atLeast"/>
      <w:jc w:val="both"/>
    </w:pPr>
    <w:rPr>
      <w:rFonts w:eastAsia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7E6E3E"/>
    <w:pPr>
      <w:widowControl w:val="0"/>
      <w:shd w:val="clear" w:color="auto" w:fill="FFFFFF"/>
      <w:spacing w:after="120" w:line="240" w:lineRule="atLeast"/>
      <w:jc w:val="both"/>
    </w:pPr>
    <w:rPr>
      <w:rFonts w:eastAsia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7E6E3E"/>
    <w:pPr>
      <w:widowControl w:val="0"/>
      <w:shd w:val="clear" w:color="auto" w:fill="FFFFFF"/>
      <w:spacing w:line="307" w:lineRule="exact"/>
      <w:jc w:val="both"/>
    </w:pPr>
    <w:rPr>
      <w:rFonts w:eastAsia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7E6E3E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7E6E3E"/>
    <w:pPr>
      <w:widowControl w:val="0"/>
      <w:shd w:val="clear" w:color="auto" w:fill="FFFFFF"/>
      <w:spacing w:line="240" w:lineRule="atLeast"/>
      <w:jc w:val="both"/>
    </w:pPr>
    <w:rPr>
      <w:rFonts w:eastAsia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7E6E3E"/>
    <w:pPr>
      <w:widowControl w:val="0"/>
      <w:shd w:val="clear" w:color="auto" w:fill="FFFFFF"/>
      <w:spacing w:after="120" w:line="240" w:lineRule="atLeast"/>
      <w:jc w:val="both"/>
    </w:pPr>
    <w:rPr>
      <w:rFonts w:eastAsia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7E6E3E"/>
    <w:pPr>
      <w:widowControl w:val="0"/>
      <w:shd w:val="clear" w:color="auto" w:fill="FFFFFF"/>
      <w:spacing w:before="360" w:after="480" w:line="240" w:lineRule="atLeast"/>
      <w:jc w:val="center"/>
    </w:pPr>
    <w:rPr>
      <w:rFonts w:eastAsia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7E6E3E"/>
    <w:pPr>
      <w:widowControl w:val="0"/>
      <w:shd w:val="clear" w:color="auto" w:fill="FFFFFF"/>
      <w:spacing w:after="180" w:line="331" w:lineRule="exact"/>
      <w:jc w:val="both"/>
    </w:pPr>
    <w:rPr>
      <w:rFonts w:eastAsia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7E6E3E"/>
    <w:pPr>
      <w:widowControl w:val="0"/>
      <w:shd w:val="clear" w:color="auto" w:fill="FFFFFF"/>
      <w:spacing w:before="180" w:after="540" w:line="240" w:lineRule="atLeast"/>
      <w:jc w:val="both"/>
    </w:pPr>
    <w:rPr>
      <w:rFonts w:eastAsiaTheme="minorHAnsi" w:cstheme="minorBidi"/>
      <w:b/>
      <w:bCs/>
      <w:spacing w:val="7"/>
      <w:sz w:val="28"/>
      <w:szCs w:val="22"/>
    </w:rPr>
  </w:style>
  <w:style w:type="paragraph" w:customStyle="1" w:styleId="Bodytext211">
    <w:name w:val="Body text (21)"/>
    <w:basedOn w:val="Normal"/>
    <w:link w:val="Bodytext210"/>
    <w:rsid w:val="007E6E3E"/>
    <w:pPr>
      <w:widowControl w:val="0"/>
      <w:shd w:val="clear" w:color="auto" w:fill="FFFFFF"/>
      <w:spacing w:before="60" w:after="420" w:line="240" w:lineRule="atLeast"/>
      <w:jc w:val="both"/>
    </w:pPr>
    <w:rPr>
      <w:rFonts w:eastAsia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7E6E3E"/>
    <w:pPr>
      <w:widowControl w:val="0"/>
      <w:shd w:val="clear" w:color="auto" w:fill="FFFFFF"/>
      <w:spacing w:before="240" w:line="240" w:lineRule="atLeast"/>
    </w:pPr>
    <w:rPr>
      <w:rFonts w:eastAsia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7E6E3E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8"/>
      <w:szCs w:val="22"/>
    </w:rPr>
  </w:style>
  <w:style w:type="paragraph" w:customStyle="1" w:styleId="Bodytext240">
    <w:name w:val="Body text (24)"/>
    <w:basedOn w:val="Normal"/>
    <w:link w:val="Bodytext24"/>
    <w:rsid w:val="007E6E3E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7E6E3E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7E6E3E"/>
  </w:style>
  <w:style w:type="character" w:customStyle="1" w:styleId="Bodytext6Spacing0pt">
    <w:name w:val="Body text (6) + Spacing 0 pt"/>
    <w:basedOn w:val="Bodytext6"/>
    <w:rsid w:val="007E6E3E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basedOn w:val="Bodytext7"/>
    <w:rsid w:val="007E6E3E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basedOn w:val="Bodytext5"/>
    <w:rsid w:val="007E6E3E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basedOn w:val="Bodytext5"/>
    <w:rsid w:val="007E6E3E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1"/>
    <w:rsid w:val="007E6E3E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basedOn w:val="Tablecaption4"/>
    <w:rsid w:val="007E6E3E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7E6E3E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basedOn w:val="DefaultParagraphFont"/>
    <w:link w:val="Heading520"/>
    <w:rsid w:val="007E6E3E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basedOn w:val="Heading2"/>
    <w:rsid w:val="007E6E3E"/>
    <w:rPr>
      <w:rFonts w:ascii="Times New Roman" w:hAnsi="Times New Roman" w:cs="Times New Roman"/>
      <w:spacing w:val="179"/>
      <w:sz w:val="22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rsid w:val="007E6E3E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basedOn w:val="Heading42"/>
    <w:rsid w:val="007E6E3E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basedOn w:val="Bodytext12"/>
    <w:rsid w:val="007E6E3E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basedOn w:val="Bodytext16"/>
    <w:rsid w:val="007E6E3E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7E6E3E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basedOn w:val="Tablecaption6"/>
    <w:rsid w:val="007E6E3E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basedOn w:val="DefaultParagraphFont"/>
    <w:link w:val="Heading530"/>
    <w:rsid w:val="007E6E3E"/>
    <w:rPr>
      <w:spacing w:val="-2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0"/>
    <w:rsid w:val="007E6E3E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basedOn w:val="Bodytext"/>
    <w:rsid w:val="007E6E3E"/>
    <w:rPr>
      <w:rFonts w:ascii="Times New Roman" w:hAnsi="Times New Roman" w:cs="Times New Roman"/>
      <w:smallCaps/>
      <w:spacing w:val="-2"/>
      <w:sz w:val="22"/>
      <w:shd w:val="clear" w:color="auto" w:fill="FFFFFF"/>
    </w:rPr>
  </w:style>
  <w:style w:type="character" w:customStyle="1" w:styleId="Bodytext2SmallCaps">
    <w:name w:val="Body text (2) + Small Caps"/>
    <w:aliases w:val="Spacing 2 pt1"/>
    <w:basedOn w:val="Bodytext2"/>
    <w:rsid w:val="007E6E3E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7E6E3E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7E6E3E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7E6E3E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7E6E3E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7E6E3E"/>
    <w:pPr>
      <w:widowControl w:val="0"/>
      <w:shd w:val="clear" w:color="auto" w:fill="FFFFFF"/>
      <w:spacing w:before="60" w:line="240" w:lineRule="atLeast"/>
      <w:jc w:val="both"/>
    </w:pPr>
    <w:rPr>
      <w:rFonts w:eastAsiaTheme="minorHAnsi" w:cstheme="minorBidi"/>
      <w:i/>
      <w:iCs/>
      <w:spacing w:val="-3"/>
      <w:sz w:val="28"/>
      <w:szCs w:val="22"/>
    </w:rPr>
  </w:style>
  <w:style w:type="paragraph" w:customStyle="1" w:styleId="Tablecaption50">
    <w:name w:val="Table caption (5)"/>
    <w:basedOn w:val="Normal"/>
    <w:link w:val="Tablecaption5"/>
    <w:rsid w:val="007E6E3E"/>
    <w:pPr>
      <w:widowControl w:val="0"/>
      <w:shd w:val="clear" w:color="auto" w:fill="FFFFFF"/>
      <w:spacing w:line="240" w:lineRule="atLeast"/>
    </w:pPr>
    <w:rPr>
      <w:rFonts w:eastAsia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7E6E3E"/>
    <w:pPr>
      <w:widowControl w:val="0"/>
      <w:shd w:val="clear" w:color="auto" w:fill="FFFFFF"/>
      <w:spacing w:line="374" w:lineRule="exact"/>
      <w:outlineLvl w:val="4"/>
    </w:pPr>
    <w:rPr>
      <w:rFonts w:eastAsia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7E6E3E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7E6E3E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7E6E3E"/>
    <w:pPr>
      <w:widowControl w:val="0"/>
      <w:shd w:val="clear" w:color="auto" w:fill="FFFFFF"/>
      <w:spacing w:before="180" w:line="240" w:lineRule="atLeast"/>
      <w:outlineLvl w:val="3"/>
    </w:pPr>
    <w:rPr>
      <w:rFonts w:eastAsiaTheme="minorHAnsi" w:cstheme="minorBidi"/>
      <w:i/>
      <w:iCs/>
      <w:spacing w:val="-6"/>
      <w:sz w:val="28"/>
      <w:szCs w:val="22"/>
    </w:rPr>
  </w:style>
  <w:style w:type="paragraph" w:customStyle="1" w:styleId="Tablecaption60">
    <w:name w:val="Table caption (6)"/>
    <w:basedOn w:val="Normal"/>
    <w:link w:val="Tablecaption6"/>
    <w:rsid w:val="007E6E3E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7E6E3E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eastAsiaTheme="minorHAnsi" w:cstheme="minorBidi"/>
      <w:spacing w:val="-2"/>
      <w:sz w:val="28"/>
      <w:szCs w:val="22"/>
    </w:rPr>
  </w:style>
  <w:style w:type="paragraph" w:customStyle="1" w:styleId="Tablecaption70">
    <w:name w:val="Table caption (7)"/>
    <w:basedOn w:val="Normal"/>
    <w:link w:val="Tablecaption7"/>
    <w:rsid w:val="007E6E3E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7E6E3E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E6E3E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7E6E3E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7E6E3E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VNN.R9</cp:lastModifiedBy>
  <cp:revision>5</cp:revision>
  <dcterms:created xsi:type="dcterms:W3CDTF">2023-10-17T08:02:00Z</dcterms:created>
  <dcterms:modified xsi:type="dcterms:W3CDTF">2023-10-18T01:26:00Z</dcterms:modified>
</cp:coreProperties>
</file>